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4877" w14:textId="77777777" w:rsidR="00905998" w:rsidRPr="00905998" w:rsidRDefault="00905998" w:rsidP="00905998">
      <w:pPr>
        <w:jc w:val="center"/>
        <w:rPr>
          <w:b/>
          <w:szCs w:val="28"/>
        </w:rPr>
      </w:pPr>
      <w:r w:rsidRPr="00905998">
        <w:rPr>
          <w:b/>
          <w:szCs w:val="28"/>
        </w:rPr>
        <w:t>FORMULARZ REKRUTACYJNY</w:t>
      </w:r>
    </w:p>
    <w:p w14:paraId="18EADA72" w14:textId="77777777" w:rsidR="00905998" w:rsidRPr="00905998" w:rsidRDefault="00905998" w:rsidP="00905998">
      <w:pPr>
        <w:tabs>
          <w:tab w:val="left" w:pos="648"/>
        </w:tabs>
        <w:jc w:val="center"/>
        <w:rPr>
          <w:b/>
          <w:bCs/>
        </w:rPr>
      </w:pPr>
      <w:r w:rsidRPr="00905998">
        <w:rPr>
          <w:b/>
          <w:bCs/>
        </w:rPr>
        <w:t>na Konferencję/Szkolenie</w:t>
      </w:r>
    </w:p>
    <w:p w14:paraId="04CAF965" w14:textId="16FD659F" w:rsidR="00905998" w:rsidRPr="00905998" w:rsidRDefault="00905998" w:rsidP="00905998">
      <w:pPr>
        <w:tabs>
          <w:tab w:val="left" w:pos="648"/>
        </w:tabs>
        <w:jc w:val="center"/>
        <w:rPr>
          <w:b/>
          <w:bCs/>
          <w:color w:val="000000" w:themeColor="text1"/>
          <w:lang w:eastAsia="pl-PL"/>
        </w:rPr>
      </w:pPr>
      <w:r w:rsidRPr="00905998">
        <w:rPr>
          <w:b/>
          <w:bCs/>
          <w:color w:val="000000" w:themeColor="text1"/>
          <w:lang w:eastAsia="pl-PL"/>
        </w:rPr>
        <w:t>służąc</w:t>
      </w:r>
      <w:r w:rsidR="003C6D72">
        <w:rPr>
          <w:b/>
          <w:bCs/>
          <w:color w:val="000000" w:themeColor="text1"/>
          <w:lang w:eastAsia="pl-PL"/>
        </w:rPr>
        <w:t>ym</w:t>
      </w:r>
      <w:r w:rsidR="00677692">
        <w:rPr>
          <w:b/>
          <w:bCs/>
          <w:color w:val="000000" w:themeColor="text1"/>
          <w:lang w:eastAsia="pl-PL"/>
        </w:rPr>
        <w:t xml:space="preserve"> </w:t>
      </w:r>
      <w:r w:rsidRPr="00905998">
        <w:rPr>
          <w:b/>
          <w:bCs/>
          <w:color w:val="000000" w:themeColor="text1"/>
          <w:lang w:eastAsia="pl-PL"/>
        </w:rPr>
        <w:t xml:space="preserve">wymianie doświadczeń i wiedzy pomiędzy Ośrodkami  Wsparcia Ekonomii Społecznej działającymi na terytorium </w:t>
      </w:r>
      <w:r w:rsidR="00CD5685" w:rsidRPr="00CD5685">
        <w:rPr>
          <w:b/>
          <w:bCs/>
          <w:color w:val="000000" w:themeColor="text1"/>
          <w:lang w:eastAsia="pl-PL"/>
        </w:rPr>
        <w:t>Rzecz</w:t>
      </w:r>
      <w:r w:rsidR="00356401">
        <w:rPr>
          <w:b/>
          <w:bCs/>
          <w:color w:val="000000" w:themeColor="text1"/>
          <w:lang w:eastAsia="pl-PL"/>
        </w:rPr>
        <w:t>y</w:t>
      </w:r>
      <w:r w:rsidR="00CD5685" w:rsidRPr="00CD5685">
        <w:rPr>
          <w:b/>
          <w:bCs/>
          <w:color w:val="000000" w:themeColor="text1"/>
          <w:lang w:eastAsia="pl-PL"/>
        </w:rPr>
        <w:t xml:space="preserve">pospolitej Polskiej  </w:t>
      </w:r>
    </w:p>
    <w:p w14:paraId="79CE5115" w14:textId="77777777" w:rsidR="00905998" w:rsidRPr="00905998" w:rsidRDefault="00905998" w:rsidP="00905998">
      <w:pPr>
        <w:tabs>
          <w:tab w:val="left" w:pos="648"/>
        </w:tabs>
        <w:jc w:val="center"/>
        <w:rPr>
          <w:b/>
          <w:bCs/>
        </w:rPr>
      </w:pPr>
      <w:r w:rsidRPr="00905998">
        <w:rPr>
          <w:b/>
          <w:bCs/>
        </w:rPr>
        <w:t xml:space="preserve"> w ramach projektu</w:t>
      </w:r>
    </w:p>
    <w:p w14:paraId="7B099813" w14:textId="77777777" w:rsidR="00905998" w:rsidRPr="00905998" w:rsidRDefault="00905998" w:rsidP="00905998">
      <w:pPr>
        <w:tabs>
          <w:tab w:val="left" w:pos="648"/>
        </w:tabs>
        <w:jc w:val="center"/>
        <w:rPr>
          <w:b/>
          <w:bCs/>
        </w:rPr>
      </w:pPr>
      <w:r w:rsidRPr="00905998">
        <w:rPr>
          <w:b/>
          <w:bCs/>
        </w:rPr>
        <w:t xml:space="preserve">„Profesjonalna kadra OWES szansą na trwały rozwój ekonomii społecznej </w:t>
      </w:r>
    </w:p>
    <w:p w14:paraId="3A1BFE13" w14:textId="2CEF6CEF" w:rsidR="00905998" w:rsidRPr="00905998" w:rsidRDefault="00905998" w:rsidP="00905998">
      <w:pPr>
        <w:jc w:val="center"/>
        <w:rPr>
          <w:b/>
          <w:bCs/>
        </w:rPr>
      </w:pPr>
      <w:r w:rsidRPr="00905998">
        <w:rPr>
          <w:b/>
          <w:bCs/>
        </w:rPr>
        <w:t>w Makroregionie II</w:t>
      </w:r>
      <w:r>
        <w:rPr>
          <w:b/>
          <w:bCs/>
        </w:rPr>
        <w:t>I</w:t>
      </w:r>
      <w:r w:rsidRPr="00905998">
        <w:rPr>
          <w:b/>
          <w:bCs/>
        </w:rPr>
        <w:t>”</w:t>
      </w:r>
    </w:p>
    <w:p w14:paraId="5EEEEB67" w14:textId="77777777" w:rsidR="00905998" w:rsidRPr="00905998" w:rsidRDefault="00905998" w:rsidP="00905998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EC9B9B8" w14:textId="77777777" w:rsidR="00905998" w:rsidRPr="00905998" w:rsidRDefault="00905998" w:rsidP="00905998">
      <w:pPr>
        <w:jc w:val="center"/>
        <w:rPr>
          <w:rFonts w:ascii="Calibri" w:hAnsi="Calibri"/>
          <w:i/>
          <w:sz w:val="16"/>
          <w:szCs w:val="16"/>
        </w:rPr>
      </w:pPr>
      <w:r w:rsidRPr="00905998">
        <w:rPr>
          <w:rFonts w:ascii="Calibri" w:hAnsi="Calibri"/>
          <w:i/>
          <w:sz w:val="16"/>
          <w:szCs w:val="16"/>
        </w:rPr>
        <w:t>Projekt jest współfinansowany przez Unię Europejską w ramach Europejskiego Funduszu Społecznego, Program Operacyjny Wiedza Edukacja Rozwój 2014-2020, Oś priorytetowa II Efektywne polityki publiczne dla rynku pracy, gospodarki i edukacji, Działanie 2.9 Rozwój ekonomii społecznej.</w:t>
      </w:r>
    </w:p>
    <w:p w14:paraId="6BE67F83" w14:textId="77777777" w:rsidR="00905998" w:rsidRPr="00905998" w:rsidRDefault="00905998" w:rsidP="00905998">
      <w:pPr>
        <w:numPr>
          <w:ilvl w:val="0"/>
          <w:numId w:val="33"/>
        </w:numPr>
        <w:suppressAutoHyphens w:val="0"/>
        <w:ind w:left="142" w:hanging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05998">
        <w:rPr>
          <w:rFonts w:asciiTheme="minorHAnsi" w:eastAsia="Calibri" w:hAnsiTheme="minorHAnsi" w:cstheme="minorHAnsi"/>
          <w:b/>
          <w:sz w:val="20"/>
          <w:szCs w:val="20"/>
        </w:rPr>
        <w:t>Dane personalne uczestnika:</w:t>
      </w:r>
    </w:p>
    <w:p w14:paraId="04B6C339" w14:textId="77777777" w:rsidR="00905998" w:rsidRPr="00905998" w:rsidRDefault="00905998" w:rsidP="00905998">
      <w:pPr>
        <w:suppressAutoHyphens w:val="0"/>
        <w:ind w:left="142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905998" w:rsidRPr="00905998" w14:paraId="05055AD5" w14:textId="77777777" w:rsidTr="00551EF7">
        <w:trPr>
          <w:trHeight w:val="566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26C1448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F4D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B3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41E7D5FF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97A3E6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30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F6B8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000E93E5" w14:textId="77777777" w:rsidTr="00551EF7">
        <w:trPr>
          <w:trHeight w:val="6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60979B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8C4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7A2" w14:textId="77777777" w:rsidR="00905998" w:rsidRPr="00905998" w:rsidRDefault="00905998" w:rsidP="00905998">
            <w:pPr>
              <w:numPr>
                <w:ilvl w:val="0"/>
                <w:numId w:val="34"/>
              </w:numPr>
              <w:suppressAutoHyphens w:val="0"/>
              <w:ind w:left="935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Kobieta</w:t>
            </w:r>
          </w:p>
          <w:p w14:paraId="2F5C394A" w14:textId="77777777" w:rsidR="00905998" w:rsidRPr="00905998" w:rsidRDefault="00905998" w:rsidP="00905998">
            <w:pPr>
              <w:numPr>
                <w:ilvl w:val="0"/>
                <w:numId w:val="34"/>
              </w:numPr>
              <w:suppressAutoHyphens w:val="0"/>
              <w:ind w:left="935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Mężczyzna</w:t>
            </w:r>
          </w:p>
        </w:tc>
      </w:tr>
      <w:tr w:rsidR="00905998" w:rsidRPr="00905998" w14:paraId="5519F860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4C5AA8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CE26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D9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33677257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05A51B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C754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Wiek w chwili przystąpienia do</w:t>
            </w:r>
          </w:p>
          <w:p w14:paraId="39D49FE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311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0C6F8B9B" w14:textId="77777777" w:rsidTr="00551EF7">
        <w:trPr>
          <w:trHeight w:val="139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29A522B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zamieszkania</w:t>
            </w: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7F1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947F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425A43EA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4B6704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D6A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821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6E7B1DD0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BEC3663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74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BF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3A5205C1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433A868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A5D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AE8B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0551D9B0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7B38F4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D81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059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3D01F544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018E844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C70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652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14949A42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F2B0481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154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49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5302ACF7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3EEA1E2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0EA8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54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26A9B879" w14:textId="77777777" w:rsidTr="00551EF7">
        <w:trPr>
          <w:trHeight w:val="139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8B274B2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3398E5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66E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74D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46E73C35" w14:textId="77777777" w:rsidTr="00551EF7">
        <w:trPr>
          <w:trHeight w:val="139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816B54D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1F6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poczty elektronicznej </w:t>
            </w: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1A8D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998" w:rsidRPr="00905998" w14:paraId="32CA77A1" w14:textId="77777777" w:rsidTr="00551EF7">
        <w:trPr>
          <w:trHeight w:val="13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FDA4CE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A84DB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BA98B6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81442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2145D1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</w:t>
            </w:r>
          </w:p>
          <w:p w14:paraId="11804A1B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A5DC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brak</w:t>
            </w: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(brak formalnego wykształcenia)</w:t>
            </w:r>
          </w:p>
          <w:p w14:paraId="1792974E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podstawowe</w:t>
            </w: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14:paraId="6DC34F85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 xml:space="preserve">gimnazjalne </w:t>
            </w: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(kształcenie ukończone na poziomie szkoły gimnazjalnej)</w:t>
            </w:r>
          </w:p>
          <w:p w14:paraId="78CE91E5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ponadgimnazjalne</w:t>
            </w: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14:paraId="27BFE811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 xml:space="preserve">policealne </w:t>
            </w: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14:paraId="0836A0FB" w14:textId="77777777" w:rsidR="00905998" w:rsidRPr="00905998" w:rsidRDefault="00905998" w:rsidP="00905998">
            <w:pPr>
              <w:numPr>
                <w:ilvl w:val="0"/>
                <w:numId w:val="35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14:paraId="1C5C290B" w14:textId="77777777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69F3E66" w14:textId="77777777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62999C1" w14:textId="77777777" w:rsidR="00905998" w:rsidRPr="00905998" w:rsidRDefault="00905998" w:rsidP="00905998">
      <w:pPr>
        <w:numPr>
          <w:ilvl w:val="0"/>
          <w:numId w:val="33"/>
        </w:numPr>
        <w:suppressAutoHyphens w:val="0"/>
        <w:ind w:left="142" w:hanging="284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905998">
        <w:rPr>
          <w:rFonts w:asciiTheme="minorHAnsi" w:eastAsia="Calibri" w:hAnsiTheme="minorHAnsi" w:cstheme="minorHAnsi"/>
          <w:b/>
          <w:sz w:val="20"/>
          <w:szCs w:val="20"/>
        </w:rPr>
        <w:t>Status uczestnika w chwili przystąpienia do projektu:</w:t>
      </w:r>
    </w:p>
    <w:p w14:paraId="34FC84FD" w14:textId="77777777" w:rsidR="00905998" w:rsidRPr="00905998" w:rsidRDefault="00905998" w:rsidP="00905998">
      <w:pPr>
        <w:suppressAutoHyphens w:val="0"/>
        <w:ind w:left="142"/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479"/>
        <w:gridCol w:w="3878"/>
        <w:gridCol w:w="836"/>
        <w:gridCol w:w="3300"/>
      </w:tblGrid>
      <w:tr w:rsidR="00905998" w:rsidRPr="00905998" w14:paraId="2BB7F769" w14:textId="77777777" w:rsidTr="00C361C5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686ABC2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uczestnika na rynku pracy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271E" w14:textId="77777777" w:rsidR="00905998" w:rsidRPr="00905998" w:rsidRDefault="00905998" w:rsidP="0090599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41F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29EAB1E9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905998" w:rsidRPr="00905998" w14:paraId="76E0415B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B9B40B9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149" w14:textId="77777777" w:rsidR="00905998" w:rsidRPr="00905998" w:rsidRDefault="00905998" w:rsidP="0090599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C76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6B7EB485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905998" w:rsidRPr="00905998" w14:paraId="501C2B80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43847C2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8F27" w14:textId="77777777" w:rsidR="00905998" w:rsidRPr="00905998" w:rsidRDefault="00905998" w:rsidP="0090599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B56B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00C99315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905998" w:rsidRPr="00905998" w14:paraId="66B8F17E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3BDA10B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1C9A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pracująca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895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475D70B0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905998" w:rsidRPr="00905998" w14:paraId="477A4BFB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0155BA5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9FDC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 tym:</w:t>
            </w:r>
          </w:p>
          <w:p w14:paraId="25268960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administracji rządowej</w:t>
            </w:r>
          </w:p>
          <w:p w14:paraId="5270E22B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administracji samorządowej</w:t>
            </w:r>
          </w:p>
          <w:p w14:paraId="4FA17199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inne</w:t>
            </w:r>
          </w:p>
          <w:p w14:paraId="7F8FDC96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 pracująca w MMŚP</w:t>
            </w:r>
          </w:p>
          <w:p w14:paraId="4D0E56CF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organizacji pozarządowej</w:t>
            </w:r>
          </w:p>
          <w:p w14:paraId="3A2527D4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prowadząca działalność na własny rachunek</w:t>
            </w:r>
          </w:p>
          <w:p w14:paraId="3E75C7AF" w14:textId="77777777" w:rsidR="00905998" w:rsidRPr="00905998" w:rsidRDefault="00905998" w:rsidP="00905998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osoba pracująca w dużym przedsiębiorstwie</w:t>
            </w:r>
          </w:p>
        </w:tc>
      </w:tr>
      <w:tr w:rsidR="00905998" w:rsidRPr="00905998" w14:paraId="48818CCE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9C1B9FF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2EFF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Wykonywany zawód:</w:t>
            </w:r>
          </w:p>
          <w:p w14:paraId="735CD1C9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inny</w:t>
            </w:r>
          </w:p>
          <w:p w14:paraId="4AE91477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instruktor praktycznej nauki zawodu</w:t>
            </w:r>
          </w:p>
          <w:p w14:paraId="6AC2EA3A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kształcenia ogólnego</w:t>
            </w:r>
          </w:p>
          <w:p w14:paraId="52A09A78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wychowania przedszkolnego</w:t>
            </w:r>
          </w:p>
          <w:p w14:paraId="7652E0E8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nauczyciel kształcenia zawodowego</w:t>
            </w:r>
          </w:p>
          <w:p w14:paraId="648B1306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pomocy i integracji społecznej</w:t>
            </w:r>
          </w:p>
          <w:p w14:paraId="4665B900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rynku pracy</w:t>
            </w:r>
          </w:p>
          <w:p w14:paraId="47771D73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szkolnictwa wyższego</w:t>
            </w:r>
          </w:p>
          <w:p w14:paraId="3FB1A68F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instytucji systemu wspierania rodziny i pieczy zastępczej</w:t>
            </w:r>
          </w:p>
          <w:p w14:paraId="1D4F975D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ośrodka wsparcia ekonomii społecznej</w:t>
            </w:r>
          </w:p>
          <w:p w14:paraId="116E9558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poradni psychologiczno-pedagogicznej</w:t>
            </w:r>
          </w:p>
          <w:p w14:paraId="5A63FA2E" w14:textId="77777777" w:rsidR="00905998" w:rsidRPr="00905998" w:rsidRDefault="00905998" w:rsidP="00905998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rolnik</w:t>
            </w:r>
          </w:p>
        </w:tc>
      </w:tr>
      <w:tr w:rsidR="00905998" w:rsidRPr="00905998" w14:paraId="14F28C38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03895D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B9760B" w14:textId="77777777" w:rsidR="00905998" w:rsidRPr="00905998" w:rsidRDefault="00905998" w:rsidP="009059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position w:val="10"/>
                <w:sz w:val="20"/>
                <w:szCs w:val="20"/>
              </w:rPr>
              <w:t>Dane instytucji delegującej – pełniącej funkcję akredytowanego OWES</w:t>
            </w:r>
          </w:p>
        </w:tc>
      </w:tr>
      <w:tr w:rsidR="00905998" w:rsidRPr="00905998" w14:paraId="789F71F2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7F9FC83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01F6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Nazwa instytucji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0213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5663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998" w:rsidRPr="00905998" w14:paraId="40F60F97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7E33792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953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Rola instytucji w OWES (Lider, Partner)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02C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A6C1F36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05998" w:rsidRPr="00905998" w14:paraId="07CDDB5B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AC0FDCE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B89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Adres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8620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24BAC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998" w:rsidRPr="00905998" w14:paraId="2732CECE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F64EBAD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3FD6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Numer telefonu, adres e-mail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57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56FE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998" w:rsidRPr="00905998" w14:paraId="5F8D5328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3347F2A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F4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Rodzaj umowy wiążącej pracownika z OWES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AC57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998" w:rsidRPr="00905998" w14:paraId="59EF0DEC" w14:textId="77777777" w:rsidTr="00C361C5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A8817DD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17A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Zajmowane stanowisko (proszę o zaznaczenie właściwej opcji)</w:t>
            </w:r>
          </w:p>
          <w:p w14:paraId="042A8725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kierownik OWES</w:t>
            </w:r>
          </w:p>
          <w:p w14:paraId="6E8F5767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koordynator merytoryczny</w:t>
            </w:r>
          </w:p>
          <w:p w14:paraId="0C18F6C5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animator</w:t>
            </w:r>
          </w:p>
          <w:p w14:paraId="34BF89DB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kluczowy doradca</w:t>
            </w:r>
          </w:p>
          <w:p w14:paraId="3318696E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kluczowy doradca biznesowy</w:t>
            </w:r>
          </w:p>
          <w:p w14:paraId="4A9176C1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specjalista ds. reintegracji</w:t>
            </w:r>
          </w:p>
          <w:p w14:paraId="4985A321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konsultant regionalny ds. zamówień publicznych zgodnie z planowaną aktualizacją Standardów</w:t>
            </w:r>
          </w:p>
          <w:p w14:paraId="26CFFABD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wspierający doradców</w:t>
            </w:r>
          </w:p>
          <w:p w14:paraId="13D2DEA8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monitorujący działania PES i PS</w:t>
            </w:r>
          </w:p>
          <w:p w14:paraId="1BB49D23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pracownik pełniący inną funkcję zgodnie ze standardami działania i usług OWES</w:t>
            </w:r>
          </w:p>
          <w:p w14:paraId="7AFD13D7" w14:textId="77777777" w:rsidR="00905998" w:rsidRPr="00905998" w:rsidRDefault="00905998" w:rsidP="00905998">
            <w:pPr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905998" w:rsidRPr="00905998" w14:paraId="2186CFED" w14:textId="77777777" w:rsidTr="00C361C5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2F60973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uczestnika w chwili przystąpienia do projektu (dane wrażliwe)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5E23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4AFE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3D0EC9DD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7B630A15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905998" w:rsidRPr="00905998" w14:paraId="5B715254" w14:textId="77777777" w:rsidTr="00C361C5">
        <w:trPr>
          <w:trHeight w:val="34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BE37A28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402C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A8D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660B52B8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  <w:tr w:rsidR="00905998" w:rsidRPr="00905998" w14:paraId="5C238867" w14:textId="77777777" w:rsidTr="00C361C5">
        <w:trPr>
          <w:trHeight w:val="34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5705987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50EE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z niepełnosprawnościami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FD7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77F8CBBA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1EAC897F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  <w:tr w:rsidR="00905998" w:rsidRPr="00905998" w14:paraId="71C937CA" w14:textId="77777777" w:rsidTr="00C361C5">
        <w:trPr>
          <w:trHeight w:val="344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A34CB41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75C6" w14:textId="77777777" w:rsidR="00905998" w:rsidRPr="00905998" w:rsidRDefault="00905998" w:rsidP="009059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position w:val="1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FBC2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6D86F83F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  <w:p w14:paraId="6DEE809F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176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Odmowa podania informacji</w:t>
            </w:r>
          </w:p>
        </w:tc>
      </w:tr>
    </w:tbl>
    <w:p w14:paraId="13BC3C40" w14:textId="77777777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68D472" w14:textId="77777777" w:rsidR="00905998" w:rsidRPr="00905998" w:rsidRDefault="00905998" w:rsidP="0090599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1897"/>
        <w:gridCol w:w="4981"/>
        <w:gridCol w:w="2593"/>
      </w:tblGrid>
      <w:tr w:rsidR="00905998" w:rsidRPr="00905998" w14:paraId="7AC30C84" w14:textId="77777777" w:rsidTr="00551EF7">
        <w:trPr>
          <w:trHeight w:val="86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FAAFE31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E68368" w14:textId="77777777" w:rsidR="00905998" w:rsidRPr="00905998" w:rsidRDefault="00905998" w:rsidP="009059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/>
                <w:sz w:val="20"/>
                <w:szCs w:val="20"/>
              </w:rPr>
              <w:t>Informacje dodatkowe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BEBF2" w14:textId="77777777" w:rsidR="00905998" w:rsidRPr="00905998" w:rsidRDefault="00905998" w:rsidP="0090599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5998">
              <w:rPr>
                <w:rFonts w:asciiTheme="minorHAnsi" w:hAnsiTheme="minorHAnsi" w:cstheme="minorHAnsi"/>
                <w:bCs/>
                <w:sz w:val="20"/>
                <w:szCs w:val="20"/>
              </w:rPr>
              <w:t>Czy posiada Pan/Pani dostęp do komputera i Internetu (m.in. na potrzeby kontaktów w bieżących sprawach dotyczących procesu rekrutacyjnego)?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7817A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Tak</w:t>
            </w:r>
          </w:p>
          <w:p w14:paraId="4B1EE1A3" w14:textId="77777777" w:rsidR="00905998" w:rsidRPr="00905998" w:rsidRDefault="00905998" w:rsidP="00905998">
            <w:pPr>
              <w:numPr>
                <w:ilvl w:val="0"/>
                <w:numId w:val="36"/>
              </w:numPr>
              <w:tabs>
                <w:tab w:val="left" w:pos="459"/>
              </w:tabs>
              <w:suppressAutoHyphens w:val="0"/>
              <w:ind w:left="317" w:hanging="14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05998">
              <w:rPr>
                <w:rFonts w:asciiTheme="minorHAnsi" w:eastAsia="Calibri" w:hAnsiTheme="minorHAnsi" w:cstheme="minorHAnsi"/>
                <w:position w:val="10"/>
                <w:sz w:val="20"/>
                <w:szCs w:val="20"/>
              </w:rPr>
              <w:t>Nie</w:t>
            </w:r>
          </w:p>
        </w:tc>
      </w:tr>
    </w:tbl>
    <w:p w14:paraId="27C43025" w14:textId="77777777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C77CF96" w14:textId="77777777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6386A9" w14:textId="77777777" w:rsidR="00905998" w:rsidRPr="00905998" w:rsidRDefault="00905998" w:rsidP="00905998">
      <w:pPr>
        <w:numPr>
          <w:ilvl w:val="0"/>
          <w:numId w:val="3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90599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Specjalne Potrzeby (wypełnia Kandydat)</w:t>
      </w:r>
    </w:p>
    <w:p w14:paraId="0431BAB8" w14:textId="77777777" w:rsidR="00905998" w:rsidRPr="00905998" w:rsidRDefault="00905998" w:rsidP="00905998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5998">
        <w:rPr>
          <w:rFonts w:asciiTheme="minorHAnsi" w:eastAsia="Calibri" w:hAnsiTheme="minorHAnsi" w:cstheme="minorHAnsi"/>
          <w:sz w:val="20"/>
          <w:szCs w:val="20"/>
          <w:lang w:eastAsia="en-US"/>
        </w:rPr>
        <w:t>W przypadku posiadania specjalnych potrzeb należy je oznaczyć „X” w kolumnie „Zgłoszenie potrzeby”</w:t>
      </w:r>
    </w:p>
    <w:p w14:paraId="02D4D69A" w14:textId="77777777" w:rsidR="00905998" w:rsidRPr="00905998" w:rsidRDefault="00905998" w:rsidP="00905998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0599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opisać w kolumnie „Potrzeba” (jeśli dotyczy).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8"/>
        <w:gridCol w:w="1544"/>
      </w:tblGrid>
      <w:tr w:rsidR="00905998" w:rsidRPr="00905998" w14:paraId="0510678C" w14:textId="77777777" w:rsidTr="00905998">
        <w:tc>
          <w:tcPr>
            <w:tcW w:w="7518" w:type="dxa"/>
          </w:tcPr>
          <w:p w14:paraId="3A397670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Potrzeba</w:t>
            </w:r>
          </w:p>
        </w:tc>
        <w:tc>
          <w:tcPr>
            <w:tcW w:w="1544" w:type="dxa"/>
          </w:tcPr>
          <w:p w14:paraId="49816BC6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Zgłoszone potrzeby</w:t>
            </w:r>
          </w:p>
        </w:tc>
      </w:tr>
      <w:tr w:rsidR="00905998" w:rsidRPr="00905998" w14:paraId="029FB2F4" w14:textId="77777777" w:rsidTr="00905998">
        <w:tc>
          <w:tcPr>
            <w:tcW w:w="7518" w:type="dxa"/>
          </w:tcPr>
          <w:p w14:paraId="61610674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Specjalnego dostosowania przestrzeni w związku z niepełnosprawnością ruchową - proszę opisać jakiego: .............................................................</w:t>
            </w:r>
          </w:p>
        </w:tc>
        <w:tc>
          <w:tcPr>
            <w:tcW w:w="1544" w:type="dxa"/>
          </w:tcPr>
          <w:p w14:paraId="62416A81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05998" w:rsidRPr="00905998" w14:paraId="1F97B305" w14:textId="77777777" w:rsidTr="00905998">
        <w:tc>
          <w:tcPr>
            <w:tcW w:w="7518" w:type="dxa"/>
          </w:tcPr>
          <w:p w14:paraId="43A0F72F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tłumacza migowego</w:t>
            </w:r>
          </w:p>
          <w:p w14:paraId="113796ED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1CA5CC34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05998" w:rsidRPr="00905998" w14:paraId="39A9EFD7" w14:textId="77777777" w:rsidTr="00905998">
        <w:tc>
          <w:tcPr>
            <w:tcW w:w="7518" w:type="dxa"/>
          </w:tcPr>
          <w:p w14:paraId="19BB8F46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Zapewnienia druku materiałów powiększoną czcionką</w:t>
            </w:r>
          </w:p>
          <w:p w14:paraId="4B743CB5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4549C225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05998" w:rsidRPr="00905998" w14:paraId="6E2814D1" w14:textId="77777777" w:rsidTr="00905998">
        <w:trPr>
          <w:trHeight w:val="424"/>
        </w:trPr>
        <w:tc>
          <w:tcPr>
            <w:tcW w:w="7518" w:type="dxa"/>
          </w:tcPr>
          <w:p w14:paraId="4762E23F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059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Inne specjalne potrzeby - proszę opisać jakie: ........................................</w:t>
            </w:r>
          </w:p>
        </w:tc>
        <w:tc>
          <w:tcPr>
            <w:tcW w:w="1544" w:type="dxa"/>
          </w:tcPr>
          <w:p w14:paraId="378E6E3E" w14:textId="77777777" w:rsidR="00905998" w:rsidRPr="00905998" w:rsidRDefault="00905998" w:rsidP="00905998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25714F9" w14:textId="77777777" w:rsidR="00905998" w:rsidRDefault="00905998" w:rsidP="00905998">
      <w:pPr>
        <w:jc w:val="both"/>
        <w:rPr>
          <w:rFonts w:ascii="Calibri" w:hAnsi="Calibri" w:cs="Arial"/>
          <w:sz w:val="20"/>
        </w:rPr>
      </w:pPr>
    </w:p>
    <w:p w14:paraId="2812696A" w14:textId="77777777" w:rsidR="00905998" w:rsidRPr="00905998" w:rsidRDefault="00905998" w:rsidP="00905998">
      <w:pPr>
        <w:jc w:val="both"/>
        <w:rPr>
          <w:rFonts w:ascii="Calibri" w:hAnsi="Calibri" w:cs="Arial"/>
          <w:sz w:val="20"/>
        </w:rPr>
      </w:pPr>
    </w:p>
    <w:p w14:paraId="3FA43504" w14:textId="77777777" w:rsidR="00905998" w:rsidRPr="00C361C5" w:rsidRDefault="00905998" w:rsidP="00905998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C361C5">
        <w:rPr>
          <w:rFonts w:asciiTheme="minorHAnsi" w:hAnsiTheme="minorHAnsi" w:cstheme="minorHAnsi"/>
          <w:b/>
          <w:bCs/>
          <w:sz w:val="20"/>
          <w:szCs w:val="20"/>
        </w:rPr>
        <w:t xml:space="preserve">Preferencje żywieniowe/ nietolerancje pokarmowe/uczulenia </w:t>
      </w:r>
    </w:p>
    <w:p w14:paraId="5DE8492A" w14:textId="3C8B1B54" w:rsidR="00905998" w:rsidRPr="00C361C5" w:rsidRDefault="00905998" w:rsidP="009059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361C5">
        <w:rPr>
          <w:rFonts w:asciiTheme="minorHAnsi" w:hAnsiTheme="minorHAnsi" w:cstheme="minorHAnsi"/>
          <w:sz w:val="20"/>
          <w:szCs w:val="20"/>
        </w:rPr>
        <w:t>W przypadku posiadania określonych preferencji żywieniowych (np. wegetarianizm, dieta keto), nietolerancji pokarmowych (np. na laktozę, gluten)  lub uczuleń na określone produkty spożywcze prosimy o ich wyraźne wskazanie poniżej:</w:t>
      </w:r>
    </w:p>
    <w:p w14:paraId="334BC30D" w14:textId="77777777" w:rsidR="00905998" w:rsidRDefault="00905998" w:rsidP="00905998">
      <w:pPr>
        <w:rPr>
          <w:rFonts w:cs="Arial"/>
          <w:sz w:val="20"/>
          <w:szCs w:val="20"/>
        </w:rPr>
      </w:pPr>
    </w:p>
    <w:p w14:paraId="7C8687AF" w14:textId="77777777" w:rsidR="00905998" w:rsidRPr="00220A43" w:rsidRDefault="00905998" w:rsidP="0090599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7D7FD8" w14:textId="77777777" w:rsidR="00905998" w:rsidRPr="00905998" w:rsidRDefault="00905998" w:rsidP="00905998">
      <w:pPr>
        <w:rPr>
          <w:rFonts w:ascii="Calibri" w:hAnsi="Calibri" w:cs="Arial"/>
          <w:sz w:val="20"/>
          <w:szCs w:val="20"/>
        </w:rPr>
      </w:pPr>
    </w:p>
    <w:p w14:paraId="129E577D" w14:textId="77777777" w:rsidR="00905998" w:rsidRPr="00905998" w:rsidRDefault="00905998" w:rsidP="00905998">
      <w:pPr>
        <w:rPr>
          <w:rFonts w:ascii="Calibri" w:hAnsi="Calibri" w:cs="Arial"/>
          <w:sz w:val="20"/>
          <w:szCs w:val="20"/>
        </w:rPr>
      </w:pPr>
      <w:r w:rsidRPr="00905998">
        <w:rPr>
          <w:rFonts w:ascii="Calibri" w:hAnsi="Calibri" w:cs="Arial"/>
          <w:sz w:val="20"/>
          <w:szCs w:val="20"/>
        </w:rPr>
        <w:t>Ja niżej podpisany/ a  oświadczam, że:</w:t>
      </w:r>
    </w:p>
    <w:p w14:paraId="5F8F1DF7" w14:textId="42CCFCFF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Zapoznałem/</w:t>
      </w:r>
      <w:proofErr w:type="spellStart"/>
      <w:r w:rsidRPr="00905998">
        <w:rPr>
          <w:rFonts w:ascii="Calibri" w:eastAsia="Calibri" w:hAnsi="Calibri" w:cs="Arial"/>
          <w:sz w:val="20"/>
          <w:szCs w:val="20"/>
        </w:rPr>
        <w:t>am</w:t>
      </w:r>
      <w:proofErr w:type="spellEnd"/>
      <w:r w:rsidRPr="00905998">
        <w:rPr>
          <w:rFonts w:ascii="Calibri" w:eastAsia="Calibri" w:hAnsi="Calibri" w:cs="Arial"/>
          <w:sz w:val="20"/>
          <w:szCs w:val="20"/>
        </w:rPr>
        <w:t xml:space="preserve"> się z zasadami rekrutacji oraz udziału w Projekcie </w:t>
      </w:r>
      <w:bookmarkStart w:id="0" w:name="_Hlk67561806"/>
      <w:r w:rsidRPr="00905998">
        <w:rPr>
          <w:rFonts w:ascii="Calibri" w:eastAsia="Calibri" w:hAnsi="Calibri" w:cs="Arial"/>
          <w:sz w:val="20"/>
          <w:szCs w:val="20"/>
        </w:rPr>
        <w:t>„Profesjonalna kadra OWES szansą na trwały rozwój ekonomii społecznej w Makroregionie I</w:t>
      </w:r>
      <w:r w:rsidR="005F6339">
        <w:rPr>
          <w:rFonts w:ascii="Calibri" w:eastAsia="Calibri" w:hAnsi="Calibri" w:cs="Arial"/>
          <w:sz w:val="20"/>
          <w:szCs w:val="20"/>
        </w:rPr>
        <w:t>I</w:t>
      </w:r>
      <w:r w:rsidRPr="00905998">
        <w:rPr>
          <w:rFonts w:ascii="Calibri" w:eastAsia="Calibri" w:hAnsi="Calibri" w:cs="Arial"/>
          <w:sz w:val="20"/>
          <w:szCs w:val="20"/>
        </w:rPr>
        <w:t>I</w:t>
      </w:r>
      <w:r w:rsidRPr="00905998">
        <w:rPr>
          <w:rFonts w:ascii="Calibri" w:eastAsia="Calibri" w:hAnsi="Calibri" w:cs="Calibri"/>
          <w:sz w:val="20"/>
          <w:szCs w:val="20"/>
        </w:rPr>
        <w:t>”</w:t>
      </w:r>
      <w:bookmarkEnd w:id="0"/>
      <w:r w:rsidRPr="00905998">
        <w:rPr>
          <w:rFonts w:ascii="Calibri" w:eastAsia="Calibri" w:hAnsi="Calibri" w:cs="Calibri"/>
          <w:sz w:val="20"/>
          <w:szCs w:val="20"/>
        </w:rPr>
        <w:t xml:space="preserve">, zawartymi w Regulaminie Rekrutacji, akceptuję wszystkie postanowienia w/w Regulaminu oraz spełniam kryteria uczestnictwa w Projekcie określone w Regulaminie Projektu. </w:t>
      </w:r>
    </w:p>
    <w:p w14:paraId="107D787B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Calibri"/>
          <w:sz w:val="20"/>
          <w:szCs w:val="20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14:paraId="3883C1CE" w14:textId="4D12AA30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Wyrażam wolę dobrowolnego uczestnictwa w Projekcie „Profesjonalna kadra OWES szansą na trwały rozwój ekonomii społecznej w Makroregionie I</w:t>
      </w:r>
      <w:r w:rsidR="005F6339">
        <w:rPr>
          <w:rFonts w:ascii="Calibri" w:eastAsia="Calibri" w:hAnsi="Calibri" w:cs="Arial"/>
          <w:sz w:val="20"/>
          <w:szCs w:val="20"/>
        </w:rPr>
        <w:t>I</w:t>
      </w:r>
      <w:r w:rsidRPr="00905998">
        <w:rPr>
          <w:rFonts w:ascii="Calibri" w:eastAsia="Calibri" w:hAnsi="Calibri" w:cs="Arial"/>
          <w:sz w:val="20"/>
          <w:szCs w:val="20"/>
        </w:rPr>
        <w:t>I</w:t>
      </w:r>
      <w:r w:rsidRPr="00905998">
        <w:rPr>
          <w:rFonts w:ascii="Calibri" w:eastAsia="Calibri" w:hAnsi="Calibri" w:cs="Calibri"/>
          <w:sz w:val="20"/>
          <w:szCs w:val="20"/>
        </w:rPr>
        <w:t>” oraz zgodę na udział w postępowaniu rekrutacyjnym.</w:t>
      </w:r>
    </w:p>
    <w:p w14:paraId="31AEBB60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905998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905998">
        <w:rPr>
          <w:rFonts w:ascii="Calibri" w:eastAsia="Calibri" w:hAnsi="Calibri" w:cs="Calibri"/>
          <w:sz w:val="20"/>
          <w:szCs w:val="20"/>
        </w:rPr>
        <w:t xml:space="preserve"> poinformowany/a, że złożenie Formularza Rekrutacyjnego nie jest równoznaczne  </w:t>
      </w:r>
      <w:r w:rsidRPr="00905998">
        <w:rPr>
          <w:rFonts w:ascii="Calibri" w:eastAsia="Calibri" w:hAnsi="Calibri" w:cs="Calibri"/>
          <w:sz w:val="20"/>
          <w:szCs w:val="20"/>
        </w:rPr>
        <w:br/>
        <w:t>z zakwalifikowaniem do Projektu. W przypadku nie zakwalifikowania się do udziału w Projekcie nie będę wnosił/a żadnych roszczeń ani zastrzeżeń do Międzynarodowe Centrum Partnerstwa – Partners Network w Chrzanowie z siedzibą w Chrzanowie.</w:t>
      </w:r>
    </w:p>
    <w:p w14:paraId="17572CEA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Wyrażam zgodę na udział w badaniach ankietowych.</w:t>
      </w:r>
    </w:p>
    <w:p w14:paraId="0662DB16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Zostałem/</w:t>
      </w:r>
      <w:proofErr w:type="spellStart"/>
      <w:r w:rsidRPr="00905998">
        <w:rPr>
          <w:rFonts w:ascii="Calibri" w:eastAsia="Calibri" w:hAnsi="Calibri" w:cs="Arial"/>
          <w:sz w:val="20"/>
          <w:szCs w:val="20"/>
        </w:rPr>
        <w:t>am</w:t>
      </w:r>
      <w:proofErr w:type="spellEnd"/>
      <w:r w:rsidRPr="00905998">
        <w:rPr>
          <w:rFonts w:ascii="Calibri" w:eastAsia="Calibri" w:hAnsi="Calibri" w:cs="Arial"/>
          <w:sz w:val="20"/>
          <w:szCs w:val="20"/>
        </w:rPr>
        <w:t xml:space="preserve"> poinformowany/a o obowiązku udziału w badaniach ewaluacyjnych prowadzonych przez Organizatora Projektu oraz podmioty zewnętrzne na zlecenie Instytucji Pośredniczącej.</w:t>
      </w:r>
    </w:p>
    <w:p w14:paraId="197B98D0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Zobowiązuję się do natychmiastowego informowania Międzynarodowego Centrum Partnerstwa – Partners Network w Chrzanowie z siedzibą w Chrzanowie o zmianie jakichkolwiek danych osobowych i kontaktowych wpisanych w Formularzu Rekrutacyjnym.</w:t>
      </w:r>
    </w:p>
    <w:p w14:paraId="35A2116B" w14:textId="77777777" w:rsidR="00905998" w:rsidRPr="00905998" w:rsidRDefault="00905998" w:rsidP="00905998">
      <w:pPr>
        <w:numPr>
          <w:ilvl w:val="0"/>
          <w:numId w:val="40"/>
        </w:numPr>
        <w:suppressAutoHyphens w:val="0"/>
        <w:ind w:left="426" w:hanging="426"/>
        <w:contextualSpacing/>
        <w:rPr>
          <w:rFonts w:ascii="Calibri" w:eastAsia="Calibri" w:hAnsi="Calibri" w:cs="Arial"/>
          <w:sz w:val="20"/>
          <w:szCs w:val="20"/>
        </w:rPr>
      </w:pPr>
      <w:r w:rsidRPr="00905998">
        <w:rPr>
          <w:rFonts w:ascii="Calibri" w:eastAsia="Calibri" w:hAnsi="Calibri" w:cs="Arial"/>
          <w:sz w:val="20"/>
          <w:szCs w:val="20"/>
        </w:rPr>
        <w:t>Zostałem/</w:t>
      </w:r>
      <w:proofErr w:type="spellStart"/>
      <w:r w:rsidRPr="00905998">
        <w:rPr>
          <w:rFonts w:ascii="Calibri" w:eastAsia="Calibri" w:hAnsi="Calibri" w:cs="Arial"/>
          <w:sz w:val="20"/>
          <w:szCs w:val="20"/>
        </w:rPr>
        <w:t>am</w:t>
      </w:r>
      <w:proofErr w:type="spellEnd"/>
      <w:r w:rsidRPr="00905998">
        <w:rPr>
          <w:rFonts w:ascii="Calibri" w:eastAsia="Calibri" w:hAnsi="Calibri" w:cs="Arial"/>
          <w:sz w:val="20"/>
          <w:szCs w:val="20"/>
        </w:rPr>
        <w:t xml:space="preserve"> uprzedzony o odpowiedzialności cywilnej (wynikającej z Kodeksu Cywilnego) za składanie oświadczeń niezgodnych z prawdą.</w:t>
      </w:r>
    </w:p>
    <w:p w14:paraId="25831602" w14:textId="2A7E00F6" w:rsidR="00905998" w:rsidRPr="00905998" w:rsidRDefault="00905998" w:rsidP="0090599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05998">
        <w:rPr>
          <w:rFonts w:asciiTheme="minorHAnsi" w:hAnsiTheme="minorHAnsi" w:cstheme="minorHAnsi"/>
          <w:i/>
          <w:sz w:val="18"/>
          <w:szCs w:val="18"/>
        </w:rPr>
        <w:t>Niniejszym oświadczam, że decyduję się na udział w projekcie „Profesjonalna kadra OWES szansą na trwały rozwój ekonomii społecznej w Makroregionie I</w:t>
      </w:r>
      <w:r w:rsidR="00AD02F5">
        <w:rPr>
          <w:rFonts w:asciiTheme="minorHAnsi" w:hAnsiTheme="minorHAnsi" w:cstheme="minorHAnsi"/>
          <w:i/>
          <w:sz w:val="18"/>
          <w:szCs w:val="18"/>
        </w:rPr>
        <w:t>I</w:t>
      </w:r>
      <w:r w:rsidRPr="00905998">
        <w:rPr>
          <w:rFonts w:asciiTheme="minorHAnsi" w:hAnsiTheme="minorHAnsi" w:cstheme="minorHAnsi"/>
          <w:i/>
          <w:sz w:val="18"/>
          <w:szCs w:val="18"/>
        </w:rPr>
        <w:t>I” realizowanym w ramach Programu Operacyjnego Wiedza Edukacja Rozwój 2014-2020, Oś priorytetowa II Efektywne polityki publiczne dla rynku pracy, gospodarki i edukacji, Działanie 2.9 Rozwój ekonomii społecznej.</w:t>
      </w:r>
    </w:p>
    <w:p w14:paraId="30EFFFED" w14:textId="77777777" w:rsidR="00905998" w:rsidRPr="00905998" w:rsidRDefault="00905998" w:rsidP="00905998">
      <w:pPr>
        <w:jc w:val="both"/>
        <w:rPr>
          <w:rFonts w:ascii="Calibri" w:hAnsi="Calibri" w:cs="Arial"/>
          <w:sz w:val="18"/>
          <w:szCs w:val="18"/>
        </w:rPr>
      </w:pPr>
      <w:r w:rsidRPr="00905998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905998">
        <w:rPr>
          <w:rFonts w:ascii="Calibri" w:hAnsi="Calibri" w:cs="Arial"/>
          <w:sz w:val="18"/>
          <w:szCs w:val="18"/>
        </w:rPr>
        <w:t>.</w:t>
      </w:r>
    </w:p>
    <w:p w14:paraId="0239FF98" w14:textId="77777777" w:rsidR="00905998" w:rsidRPr="00905998" w:rsidRDefault="00905998" w:rsidP="00905998">
      <w:pPr>
        <w:jc w:val="both"/>
        <w:rPr>
          <w:rFonts w:ascii="Calibri" w:hAnsi="Calibri" w:cs="Arial"/>
          <w:sz w:val="18"/>
          <w:szCs w:val="18"/>
        </w:rPr>
      </w:pPr>
    </w:p>
    <w:p w14:paraId="060F0B31" w14:textId="77777777" w:rsidR="00905998" w:rsidRPr="00905998" w:rsidRDefault="00905998" w:rsidP="00905998">
      <w:pPr>
        <w:jc w:val="both"/>
        <w:rPr>
          <w:rFonts w:ascii="Calibri" w:hAnsi="Calibri" w:cs="Arial"/>
          <w:sz w:val="18"/>
          <w:szCs w:val="18"/>
        </w:rPr>
      </w:pPr>
    </w:p>
    <w:p w14:paraId="0A2D0749" w14:textId="77777777" w:rsidR="00905998" w:rsidRPr="00905998" w:rsidRDefault="00905998" w:rsidP="00905998">
      <w:pPr>
        <w:jc w:val="both"/>
        <w:rPr>
          <w:rFonts w:ascii="Calibri" w:hAnsi="Calibri" w:cs="Arial"/>
          <w:sz w:val="18"/>
          <w:szCs w:val="18"/>
        </w:rPr>
      </w:pPr>
    </w:p>
    <w:p w14:paraId="7C7D33A1" w14:textId="77777777" w:rsidR="00905998" w:rsidRDefault="00905998" w:rsidP="00905998">
      <w:pPr>
        <w:jc w:val="both"/>
        <w:rPr>
          <w:rFonts w:ascii="Calibri" w:hAnsi="Calibri" w:cs="Arial"/>
          <w:sz w:val="18"/>
          <w:szCs w:val="18"/>
        </w:rPr>
      </w:pPr>
    </w:p>
    <w:p w14:paraId="7565F540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0BF8DCE4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33379747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595370E9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60907606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00B74236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1FD04D3E" w14:textId="77777777" w:rsidR="00ED14B1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p w14:paraId="6CC8D53C" w14:textId="77777777" w:rsidR="00ED14B1" w:rsidRPr="00905998" w:rsidRDefault="00ED14B1" w:rsidP="00905998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2"/>
        <w:tblW w:w="8715" w:type="dxa"/>
        <w:tblInd w:w="357" w:type="dxa"/>
        <w:tblLook w:val="04A0" w:firstRow="1" w:lastRow="0" w:firstColumn="1" w:lastColumn="0" w:noHBand="0" w:noVBand="1"/>
      </w:tblPr>
      <w:tblGrid>
        <w:gridCol w:w="2941"/>
        <w:gridCol w:w="2844"/>
        <w:gridCol w:w="2930"/>
      </w:tblGrid>
      <w:tr w:rsidR="00905998" w:rsidRPr="00905998" w14:paraId="1DFF8AF8" w14:textId="77777777" w:rsidTr="00551EF7">
        <w:tc>
          <w:tcPr>
            <w:tcW w:w="294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A329A4E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2568E29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D987CFB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905998" w:rsidRPr="00905998" w14:paraId="1E01BD95" w14:textId="77777777" w:rsidTr="00551EF7">
        <w:tc>
          <w:tcPr>
            <w:tcW w:w="294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830124" w14:textId="77777777" w:rsidR="00905998" w:rsidRPr="00905998" w:rsidRDefault="00905998" w:rsidP="00905998">
            <w:pPr>
              <w:jc w:val="center"/>
              <w:rPr>
                <w:rFonts w:cs="Calibri"/>
                <w:sz w:val="18"/>
              </w:rPr>
            </w:pPr>
            <w:r w:rsidRPr="00905998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B300" w14:textId="77777777" w:rsidR="00905998" w:rsidRPr="00905998" w:rsidRDefault="00905998" w:rsidP="0090599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2930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2E12B049" w14:textId="77777777" w:rsidR="00905998" w:rsidRPr="00905998" w:rsidRDefault="00905998" w:rsidP="00905998">
            <w:pPr>
              <w:jc w:val="center"/>
              <w:rPr>
                <w:rFonts w:cs="Calibri"/>
                <w:sz w:val="18"/>
              </w:rPr>
            </w:pPr>
            <w:r w:rsidRPr="00905998">
              <w:rPr>
                <w:rFonts w:cs="Calibri"/>
                <w:i/>
                <w:sz w:val="18"/>
              </w:rPr>
              <w:t>CZYTELNY PODPIS UCZESTNIKA PROJEKTU</w:t>
            </w:r>
            <w:r w:rsidRPr="00905998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43D2C788" w14:textId="77777777" w:rsidR="00905998" w:rsidRPr="00905998" w:rsidRDefault="00905998" w:rsidP="00905998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14:paraId="083D9469" w14:textId="77777777" w:rsidR="00905998" w:rsidRPr="00905998" w:rsidRDefault="00905998" w:rsidP="00905998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2"/>
        <w:tblW w:w="8715" w:type="dxa"/>
        <w:tblInd w:w="357" w:type="dxa"/>
        <w:tblLook w:val="04A0" w:firstRow="1" w:lastRow="0" w:firstColumn="1" w:lastColumn="0" w:noHBand="0" w:noVBand="1"/>
      </w:tblPr>
      <w:tblGrid>
        <w:gridCol w:w="2951"/>
        <w:gridCol w:w="2713"/>
        <w:gridCol w:w="3051"/>
      </w:tblGrid>
      <w:tr w:rsidR="00905998" w:rsidRPr="00905998" w14:paraId="247C4C0B" w14:textId="77777777" w:rsidTr="00551EF7">
        <w:tc>
          <w:tcPr>
            <w:tcW w:w="295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D73381E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083CA4AE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19864928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  <w:p w14:paraId="4FB141DF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5E38E6A5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7F53197" w14:textId="77777777" w:rsidR="00905998" w:rsidRPr="00905998" w:rsidRDefault="00905998" w:rsidP="00905998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905998" w:rsidRPr="00905998" w14:paraId="6A54406B" w14:textId="77777777" w:rsidTr="00551EF7">
        <w:trPr>
          <w:trHeight w:val="841"/>
        </w:trPr>
        <w:tc>
          <w:tcPr>
            <w:tcW w:w="2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F7E01D6" w14:textId="77777777" w:rsidR="00905998" w:rsidRPr="00905998" w:rsidRDefault="00905998" w:rsidP="00905998">
            <w:pPr>
              <w:jc w:val="center"/>
              <w:rPr>
                <w:rFonts w:cs="Calibri"/>
                <w:sz w:val="18"/>
              </w:rPr>
            </w:pPr>
            <w:r w:rsidRPr="00905998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3F4B" w14:textId="77777777" w:rsidR="00905998" w:rsidRPr="00905998" w:rsidRDefault="00905998" w:rsidP="00905998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1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539DDDD6" w14:textId="77777777" w:rsidR="00905998" w:rsidRPr="00905998" w:rsidRDefault="00905998" w:rsidP="00905998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905998">
              <w:rPr>
                <w:rFonts w:cs="Calibri"/>
                <w:i/>
                <w:sz w:val="18"/>
              </w:rPr>
              <w:t>CZYTELNY PODPIS PRZEŁOŻONEGO/OSOBY UPRAWNIONEJ DO REPREZENTACJI JEDNOSTKI DELEGUJĄCEJ NA SZKOLENIE</w:t>
            </w:r>
          </w:p>
        </w:tc>
      </w:tr>
    </w:tbl>
    <w:p w14:paraId="3D38355E" w14:textId="77777777" w:rsidR="00905998" w:rsidRPr="00905998" w:rsidRDefault="00905998" w:rsidP="00905998"/>
    <w:p w14:paraId="42B79177" w14:textId="77777777" w:rsidR="00E45E2B" w:rsidRPr="00E307AF" w:rsidRDefault="00E45E2B" w:rsidP="00E307AF"/>
    <w:sectPr w:rsidR="00E45E2B" w:rsidRPr="00E307AF" w:rsidSect="00B449AF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CC30" w14:textId="77777777" w:rsidR="001A6711" w:rsidRDefault="001A6711" w:rsidP="005D1C07">
      <w:r>
        <w:separator/>
      </w:r>
    </w:p>
  </w:endnote>
  <w:endnote w:type="continuationSeparator" w:id="0">
    <w:p w14:paraId="1C96DB8E" w14:textId="77777777" w:rsidR="001A6711" w:rsidRDefault="001A6711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43"/>
      <w:gridCol w:w="1326"/>
      <w:gridCol w:w="2589"/>
      <w:gridCol w:w="2305"/>
      <w:gridCol w:w="2447"/>
    </w:tblGrid>
    <w:tr w:rsidR="00DF4C65" w:rsidRPr="00364A15" w14:paraId="48DEBD1B" w14:textId="147AC700" w:rsidTr="00DF4C65">
      <w:trPr>
        <w:gridAfter w:val="1"/>
        <w:wAfter w:w="2447" w:type="dxa"/>
      </w:trPr>
      <w:tc>
        <w:tcPr>
          <w:tcW w:w="2743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818BD31" w14:textId="74879861" w:rsidR="00DF4C6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0EDB23C" wp14:editId="5A870403">
                <wp:extent cx="415925" cy="50188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50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" w:type="dxa"/>
          <w:vMerge w:val="restart"/>
          <w:tcBorders>
            <w:left w:val="single" w:sz="4" w:space="0" w:color="FFFFFF"/>
            <w:right w:val="single" w:sz="4" w:space="0" w:color="FFFFFF"/>
          </w:tcBorders>
          <w:vAlign w:val="center"/>
        </w:tcPr>
        <w:p w14:paraId="56FDE50F" w14:textId="019EF117" w:rsidR="00DF4C65" w:rsidRPr="00364A1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4993AEB6" wp14:editId="6B0E27E9">
                <wp:extent cx="701998" cy="753129"/>
                <wp:effectExtent l="0" t="0" r="3175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8" cy="753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5495214" w14:textId="77777777" w:rsidR="00DF4C65" w:rsidRPr="00364A1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1965A188" wp14:editId="460D5326">
                <wp:extent cx="1064477" cy="464820"/>
                <wp:effectExtent l="0" t="0" r="2540" b="0"/>
                <wp:docPr id="341" name="Obraz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Obraz 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65" cy="46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5B4EA5B" w14:textId="3EFAB311" w:rsidR="00DF4C65" w:rsidRDefault="00DF4C65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noProof/>
              <w:szCs w:val="16"/>
              <w:lang w:eastAsia="pl-PL"/>
            </w:rPr>
          </w:pPr>
          <w:r>
            <w:rPr>
              <w:rFonts w:ascii="Tahoma" w:hAnsi="Tahoma"/>
              <w:noProof/>
              <w:szCs w:val="16"/>
              <w:lang w:eastAsia="pl-PL"/>
            </w:rPr>
            <w:drawing>
              <wp:inline distT="0" distB="0" distL="0" distR="0" wp14:anchorId="32B46F0A" wp14:editId="410897A8">
                <wp:extent cx="1072865" cy="450783"/>
                <wp:effectExtent l="0" t="0" r="0" b="698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65" cy="45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39D7" w:rsidRPr="00906749" w14:paraId="5C68770A" w14:textId="046B76D0" w:rsidTr="00DF4C65">
      <w:tc>
        <w:tcPr>
          <w:tcW w:w="27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ECAE3CB" w14:textId="77777777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Międzynarodowe Centrum Partnerstwa Partners Network</w:t>
          </w:r>
        </w:p>
        <w:p w14:paraId="0891B1A6" w14:textId="5C8A007D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ul.</w:t>
          </w:r>
          <w:r>
            <w:rPr>
              <w:rFonts w:ascii="Tahoma" w:hAnsi="Tahoma"/>
              <w:sz w:val="10"/>
              <w:szCs w:val="10"/>
            </w:rPr>
            <w:t xml:space="preserve"> </w:t>
          </w:r>
          <w:r w:rsidRPr="00364A15">
            <w:rPr>
              <w:rFonts w:ascii="Tahoma" w:hAnsi="Tahoma"/>
              <w:sz w:val="10"/>
              <w:szCs w:val="10"/>
            </w:rPr>
            <w:t>K</w:t>
          </w:r>
          <w:r w:rsidR="00BF2B1C">
            <w:rPr>
              <w:rFonts w:ascii="Tahoma" w:hAnsi="Tahoma"/>
              <w:sz w:val="10"/>
              <w:szCs w:val="10"/>
            </w:rPr>
            <w:t>anałowa</w:t>
          </w:r>
          <w:r w:rsidRPr="00364A15">
            <w:rPr>
              <w:rFonts w:ascii="Tahoma" w:hAnsi="Tahoma"/>
              <w:sz w:val="10"/>
              <w:szCs w:val="10"/>
            </w:rPr>
            <w:t xml:space="preserve"> 21, 32-500 Chrzanów</w:t>
          </w:r>
        </w:p>
        <w:p w14:paraId="5354B023" w14:textId="5858EB0B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364A15">
            <w:rPr>
              <w:rFonts w:ascii="Tahoma" w:hAnsi="Tahoma"/>
              <w:sz w:val="10"/>
              <w:szCs w:val="10"/>
            </w:rPr>
            <w:t>www. partners.net.p</w:t>
          </w:r>
          <w:r>
            <w:rPr>
              <w:rFonts w:ascii="Tahoma" w:hAnsi="Tahoma"/>
              <w:sz w:val="10"/>
              <w:szCs w:val="10"/>
            </w:rPr>
            <w:t>l</w:t>
          </w:r>
        </w:p>
      </w:tc>
      <w:tc>
        <w:tcPr>
          <w:tcW w:w="1326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43E5B7B" w14:textId="6A2FB68E" w:rsidR="004D39D7" w:rsidRPr="00364A15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</w:p>
      </w:tc>
      <w:tc>
        <w:tcPr>
          <w:tcW w:w="258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05F6C2D" w14:textId="77777777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0A1102">
            <w:rPr>
              <w:rFonts w:ascii="Tahoma" w:hAnsi="Tahoma"/>
              <w:sz w:val="10"/>
              <w:szCs w:val="10"/>
            </w:rPr>
            <w:t xml:space="preserve">Stowarzyszenie Wspólnota Bona </w:t>
          </w:r>
          <w:proofErr w:type="spellStart"/>
          <w:r w:rsidRPr="000A1102">
            <w:rPr>
              <w:rFonts w:ascii="Tahoma" w:hAnsi="Tahoma"/>
              <w:sz w:val="10"/>
              <w:szCs w:val="10"/>
            </w:rPr>
            <w:t>Fide</w:t>
          </w:r>
          <w:proofErr w:type="spellEnd"/>
        </w:p>
        <w:p w14:paraId="47C5DADB" w14:textId="77777777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0A1102">
            <w:rPr>
              <w:rFonts w:ascii="Tahoma" w:hAnsi="Tahoma"/>
              <w:sz w:val="10"/>
              <w:szCs w:val="10"/>
            </w:rPr>
            <w:t>ul. Ściegiennego 134, 60-304 Poznań</w:t>
          </w:r>
        </w:p>
        <w:p w14:paraId="680329D3" w14:textId="0C69DB9A" w:rsidR="004D39D7" w:rsidRPr="00906749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4"/>
              <w:szCs w:val="16"/>
            </w:rPr>
          </w:pPr>
          <w:r w:rsidRPr="000A1102">
            <w:rPr>
              <w:rFonts w:ascii="Tahoma" w:hAnsi="Tahoma"/>
              <w:sz w:val="10"/>
              <w:szCs w:val="10"/>
            </w:rPr>
            <w:t>www.swbf.org.pl</w:t>
          </w:r>
        </w:p>
      </w:tc>
      <w:tc>
        <w:tcPr>
          <w:tcW w:w="23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0FC0B80" w14:textId="77777777" w:rsidR="004D39D7" w:rsidRPr="004D39D7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>Grupa Doradcza Projekt Sp. z o. o.</w:t>
          </w:r>
        </w:p>
        <w:p w14:paraId="2F99D365" w14:textId="77777777" w:rsidR="004D39D7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 xml:space="preserve">ul. Sokołowskiego 6, 31-436 Kraków, </w:t>
          </w:r>
        </w:p>
        <w:p w14:paraId="4226E4B2" w14:textId="630AC7A4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  <w:r w:rsidRPr="004D39D7">
            <w:rPr>
              <w:rFonts w:ascii="Tahoma" w:hAnsi="Tahoma"/>
              <w:sz w:val="10"/>
              <w:szCs w:val="10"/>
            </w:rPr>
            <w:t>www.gdp-krakow.pl</w:t>
          </w:r>
        </w:p>
      </w:tc>
      <w:tc>
        <w:tcPr>
          <w:tcW w:w="24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9B9CAE7" w14:textId="488F7276" w:rsidR="004D39D7" w:rsidRPr="000A1102" w:rsidRDefault="004D39D7" w:rsidP="004D39D7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sz w:val="10"/>
              <w:szCs w:val="10"/>
            </w:rPr>
          </w:pPr>
        </w:p>
      </w:tc>
    </w:tr>
  </w:tbl>
  <w:sdt>
    <w:sdtPr>
      <w:id w:val="24456510"/>
      <w:docPartObj>
        <w:docPartGallery w:val="Page Numbers (Bottom of Page)"/>
        <w:docPartUnique/>
      </w:docPartObj>
    </w:sdtPr>
    <w:sdtContent>
      <w:p w14:paraId="0B990786" w14:textId="663DF89C" w:rsidR="00DA2650" w:rsidRDefault="00000000" w:rsidP="002E5BB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83CA" w14:textId="77777777" w:rsidR="001A6711" w:rsidRDefault="001A6711" w:rsidP="005D1C07">
      <w:r>
        <w:separator/>
      </w:r>
    </w:p>
  </w:footnote>
  <w:footnote w:type="continuationSeparator" w:id="0">
    <w:p w14:paraId="68A152F3" w14:textId="77777777" w:rsidR="001A6711" w:rsidRDefault="001A6711" w:rsidP="005D1C07">
      <w:r>
        <w:continuationSeparator/>
      </w:r>
    </w:p>
  </w:footnote>
  <w:footnote w:id="1">
    <w:p w14:paraId="30643197" w14:textId="77777777" w:rsidR="00905998" w:rsidRDefault="00905998" w:rsidP="00905998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</w:rPr>
        <w:tab/>
        <w:t xml:space="preserve"> </w:t>
      </w:r>
      <w:r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14:paraId="0ECF2A8D" w14:textId="77777777" w:rsidR="00905998" w:rsidRDefault="00905998" w:rsidP="0090599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t>*</w:t>
      </w:r>
      <w:r>
        <w:rPr>
          <w:rStyle w:val="FootnoteCharacters"/>
          <w:rFonts w:ascii="Calibri" w:hAnsi="Calibri" w:cs="Calibri"/>
          <w:sz w:val="16"/>
          <w:szCs w:val="16"/>
        </w:rPr>
        <w:tab/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D6E9B" w14:paraId="1454C768" w14:textId="77777777" w:rsidTr="003D6E9B">
      <w:tc>
        <w:tcPr>
          <w:tcW w:w="3020" w:type="dxa"/>
          <w:vAlign w:val="center"/>
        </w:tcPr>
        <w:p w14:paraId="661E3160" w14:textId="3246B428" w:rsidR="003D6E9B" w:rsidRDefault="00000000" w:rsidP="000C2E17">
          <w:pPr>
            <w:pStyle w:val="Nagwek"/>
            <w:jc w:val="center"/>
          </w:pPr>
          <w:sdt>
            <w:sdtPr>
              <w:id w:val="-1961793179"/>
              <w:docPartObj>
                <w:docPartGallery w:val="Page Numbers (Margins)"/>
                <w:docPartUnique/>
              </w:docPartObj>
            </w:sdtPr>
            <w:sdtContent/>
          </w:sdt>
          <w:r w:rsidR="003D6E9B">
            <w:rPr>
              <w:noProof/>
              <w:lang w:eastAsia="pl-PL"/>
            </w:rPr>
            <w:drawing>
              <wp:inline distT="0" distB="0" distL="0" distR="0" wp14:anchorId="4EE8AB3C" wp14:editId="6BE9FCC3">
                <wp:extent cx="1428384" cy="533400"/>
                <wp:effectExtent l="0" t="0" r="635" b="0"/>
                <wp:docPr id="3" name="Obraz 3" descr="Obraz zawierający znak, siedzi, pomarańczowy, stop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znak, siedzi, pomarańczowy, stop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42" cy="547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22DCE1" w14:textId="5D7A419D" w:rsidR="003D6E9B" w:rsidRPr="003D6E9B" w:rsidRDefault="00695E7C">
          <w:pPr>
            <w:pStyle w:val="Nagwek"/>
            <w:rPr>
              <w:sz w:val="4"/>
              <w:szCs w:val="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8730E10" wp14:editId="27DA41D5">
                    <wp:simplePos x="0" y="0"/>
                    <wp:positionH relativeFrom="rightMargin">
                      <wp:posOffset>3994785</wp:posOffset>
                    </wp:positionH>
                    <wp:positionV relativeFrom="margin">
                      <wp:posOffset>9414510</wp:posOffset>
                    </wp:positionV>
                    <wp:extent cx="731520" cy="838200"/>
                    <wp:effectExtent l="0" t="0" r="0" b="0"/>
                    <wp:wrapNone/>
                    <wp:docPr id="7" name="Prostokąt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F495E" w14:textId="77777777" w:rsidR="00695E7C" w:rsidRDefault="00695E7C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544BB" w:rsidRPr="005544B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730E10" id="Prostokąt 7" o:spid="_x0000_s1026" style="position:absolute;margin-left:314.55pt;margin-top:741.3pt;width:57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" o:allowincell="f" filled="f" stroked="f">
                    <v:textbox style="layout-flow:vertical;mso-layout-flow-alt:bottom-to-top">
                      <w:txbxContent>
                        <w:p w14:paraId="10EF495E" w14:textId="77777777" w:rsidR="00695E7C" w:rsidRDefault="00695E7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544BB" w:rsidRPr="005544B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3021" w:type="dxa"/>
          <w:vAlign w:val="center"/>
        </w:tcPr>
        <w:p w14:paraId="75806419" w14:textId="3DD219DE" w:rsidR="003D6E9B" w:rsidRDefault="003D6E9B" w:rsidP="000A1102">
          <w:pPr>
            <w:pStyle w:val="Nagwek"/>
            <w:jc w:val="center"/>
          </w:pPr>
        </w:p>
      </w:tc>
      <w:tc>
        <w:tcPr>
          <w:tcW w:w="3021" w:type="dxa"/>
          <w:vAlign w:val="center"/>
        </w:tcPr>
        <w:p w14:paraId="598D1468" w14:textId="1F4D5A7E" w:rsidR="003D6E9B" w:rsidRDefault="003D6E9B" w:rsidP="000C2E1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9545E6" wp14:editId="459CB174">
                <wp:extent cx="1691577" cy="342265"/>
                <wp:effectExtent l="0" t="0" r="444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34" cy="34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F42F0" w14:textId="77777777" w:rsidR="00DA2650" w:rsidRPr="003D6E9B" w:rsidRDefault="00DA2650" w:rsidP="003D6E9B">
    <w:pPr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BEB53C" wp14:editId="4E3B7F4F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2B6BEF"/>
    <w:multiLevelType w:val="hybridMultilevel"/>
    <w:tmpl w:val="E09EAF3C"/>
    <w:lvl w:ilvl="0" w:tplc="4DFC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AE658CE"/>
    <w:multiLevelType w:val="hybridMultilevel"/>
    <w:tmpl w:val="470E59EC"/>
    <w:lvl w:ilvl="0" w:tplc="A75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E91309"/>
    <w:multiLevelType w:val="multilevel"/>
    <w:tmpl w:val="DD3E4E9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7769F7"/>
    <w:multiLevelType w:val="multilevel"/>
    <w:tmpl w:val="D4A8BFEE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E96F4B"/>
    <w:multiLevelType w:val="hybridMultilevel"/>
    <w:tmpl w:val="D3B2E9F8"/>
    <w:lvl w:ilvl="0" w:tplc="621E7E44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DA2922">
      <w:start w:val="1"/>
      <w:numFmt w:val="decimal"/>
      <w:lvlText w:val="%2)"/>
      <w:lvlJc w:val="left"/>
      <w:pPr>
        <w:ind w:left="1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029DB0">
      <w:start w:val="1"/>
      <w:numFmt w:val="lowerLetter"/>
      <w:lvlText w:val="%3)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C46622">
      <w:start w:val="17"/>
      <w:numFmt w:val="decimal"/>
      <w:lvlText w:val="%4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5C6C7C">
      <w:start w:val="1"/>
      <w:numFmt w:val="lowerLetter"/>
      <w:lvlText w:val="%5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A49D3A">
      <w:start w:val="1"/>
      <w:numFmt w:val="lowerRoman"/>
      <w:lvlText w:val="%6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4D4C576">
      <w:start w:val="1"/>
      <w:numFmt w:val="decimal"/>
      <w:lvlText w:val="%7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9EF6D0">
      <w:start w:val="1"/>
      <w:numFmt w:val="lowerLetter"/>
      <w:lvlText w:val="%8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5A0556">
      <w:start w:val="1"/>
      <w:numFmt w:val="lowerRoman"/>
      <w:lvlText w:val="%9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953DB9"/>
    <w:multiLevelType w:val="multilevel"/>
    <w:tmpl w:val="5D563C8C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187EB6"/>
    <w:multiLevelType w:val="multilevel"/>
    <w:tmpl w:val="BE544D2C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E11830"/>
    <w:multiLevelType w:val="hybridMultilevel"/>
    <w:tmpl w:val="30601D98"/>
    <w:lvl w:ilvl="0" w:tplc="A2F4E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 w15:restartNumberingAfterBreak="0">
    <w:nsid w:val="47E31EB5"/>
    <w:multiLevelType w:val="multilevel"/>
    <w:tmpl w:val="62A00198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4" w15:restartNumberingAfterBreak="0">
    <w:nsid w:val="4E6D0151"/>
    <w:multiLevelType w:val="hybridMultilevel"/>
    <w:tmpl w:val="416AE7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6" w15:restartNumberingAfterBreak="0">
    <w:nsid w:val="540C0CE5"/>
    <w:multiLevelType w:val="hybridMultilevel"/>
    <w:tmpl w:val="DFAA40C4"/>
    <w:lvl w:ilvl="0" w:tplc="FA3468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84239B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060B1"/>
    <w:multiLevelType w:val="multilevel"/>
    <w:tmpl w:val="DD3E4E9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223D8E"/>
    <w:multiLevelType w:val="multilevel"/>
    <w:tmpl w:val="6A8638BC"/>
    <w:lvl w:ilvl="0">
      <w:start w:val="4"/>
      <w:numFmt w:val="bullet"/>
      <w:lvlText w:val=""/>
      <w:lvlJc w:val="left"/>
      <w:pPr>
        <w:ind w:left="94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7851540"/>
    <w:multiLevelType w:val="hybridMultilevel"/>
    <w:tmpl w:val="E7D202AA"/>
    <w:lvl w:ilvl="0" w:tplc="931411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330A83D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1"/>
      </w:rPr>
    </w:lvl>
    <w:lvl w:ilvl="2" w:tplc="0DC6D2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D41657"/>
    <w:multiLevelType w:val="hybridMultilevel"/>
    <w:tmpl w:val="4252AB4E"/>
    <w:lvl w:ilvl="0" w:tplc="A75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1056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4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214BFD"/>
    <w:multiLevelType w:val="multilevel"/>
    <w:tmpl w:val="CE703B30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824431"/>
    <w:multiLevelType w:val="multilevel"/>
    <w:tmpl w:val="7AFA4892"/>
    <w:lvl w:ilvl="0">
      <w:start w:val="4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27988512">
    <w:abstractNumId w:val="0"/>
  </w:num>
  <w:num w:numId="2" w16cid:durableId="654333927">
    <w:abstractNumId w:val="5"/>
  </w:num>
  <w:num w:numId="3" w16cid:durableId="493841390">
    <w:abstractNumId w:val="7"/>
  </w:num>
  <w:num w:numId="4" w16cid:durableId="1879707731">
    <w:abstractNumId w:val="11"/>
  </w:num>
  <w:num w:numId="5" w16cid:durableId="243998883">
    <w:abstractNumId w:val="43"/>
  </w:num>
  <w:num w:numId="6" w16cid:durableId="1828739276">
    <w:abstractNumId w:val="41"/>
  </w:num>
  <w:num w:numId="7" w16cid:durableId="1139954415">
    <w:abstractNumId w:val="13"/>
  </w:num>
  <w:num w:numId="8" w16cid:durableId="1893075797">
    <w:abstractNumId w:val="36"/>
  </w:num>
  <w:num w:numId="9" w16cid:durableId="590891245">
    <w:abstractNumId w:val="30"/>
  </w:num>
  <w:num w:numId="10" w16cid:durableId="1575512671">
    <w:abstractNumId w:val="44"/>
  </w:num>
  <w:num w:numId="11" w16cid:durableId="836577420">
    <w:abstractNumId w:val="49"/>
  </w:num>
  <w:num w:numId="12" w16cid:durableId="2074548065">
    <w:abstractNumId w:val="53"/>
  </w:num>
  <w:num w:numId="13" w16cid:durableId="1058935942">
    <w:abstractNumId w:val="51"/>
  </w:num>
  <w:num w:numId="14" w16cid:durableId="2136437837">
    <w:abstractNumId w:val="61"/>
  </w:num>
  <w:num w:numId="15" w16cid:durableId="1272397562">
    <w:abstractNumId w:val="37"/>
  </w:num>
  <w:num w:numId="16" w16cid:durableId="994409038">
    <w:abstractNumId w:val="38"/>
  </w:num>
  <w:num w:numId="17" w16cid:durableId="1543707305">
    <w:abstractNumId w:val="66"/>
  </w:num>
  <w:num w:numId="18" w16cid:durableId="1462377531">
    <w:abstractNumId w:val="55"/>
  </w:num>
  <w:num w:numId="19" w16cid:durableId="755709671">
    <w:abstractNumId w:val="46"/>
  </w:num>
  <w:num w:numId="20" w16cid:durableId="1610552019">
    <w:abstractNumId w:val="63"/>
  </w:num>
  <w:num w:numId="21" w16cid:durableId="29453533">
    <w:abstractNumId w:val="31"/>
  </w:num>
  <w:num w:numId="22" w16cid:durableId="388770489">
    <w:abstractNumId w:val="64"/>
  </w:num>
  <w:num w:numId="23" w16cid:durableId="19407960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56784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84416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16956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40805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2114382">
    <w:abstractNumId w:val="33"/>
  </w:num>
  <w:num w:numId="29" w16cid:durableId="10697725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5942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2808046">
    <w:abstractNumId w:val="32"/>
  </w:num>
  <w:num w:numId="32" w16cid:durableId="353842903">
    <w:abstractNumId w:val="57"/>
  </w:num>
  <w:num w:numId="33" w16cid:durableId="139540292">
    <w:abstractNumId w:val="34"/>
  </w:num>
  <w:num w:numId="34" w16cid:durableId="1519736475">
    <w:abstractNumId w:val="59"/>
  </w:num>
  <w:num w:numId="35" w16cid:durableId="763648178">
    <w:abstractNumId w:val="65"/>
  </w:num>
  <w:num w:numId="36" w16cid:durableId="1990667765">
    <w:abstractNumId w:val="67"/>
  </w:num>
  <w:num w:numId="37" w16cid:durableId="1532763398">
    <w:abstractNumId w:val="45"/>
  </w:num>
  <w:num w:numId="38" w16cid:durableId="709189534">
    <w:abstractNumId w:val="35"/>
  </w:num>
  <w:num w:numId="39" w16cid:durableId="110783502">
    <w:abstractNumId w:val="50"/>
  </w:num>
  <w:num w:numId="40" w16cid:durableId="659358120">
    <w:abstractNumId w:val="47"/>
  </w:num>
  <w:num w:numId="41" w16cid:durableId="413665336">
    <w:abstractNumId w:val="29"/>
  </w:num>
  <w:num w:numId="42" w16cid:durableId="2129275126">
    <w:abstractNumId w:val="54"/>
  </w:num>
  <w:num w:numId="43" w16cid:durableId="1122386849">
    <w:abstractNumId w:val="5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34FAE"/>
    <w:rsid w:val="00036789"/>
    <w:rsid w:val="00045BB4"/>
    <w:rsid w:val="0004657B"/>
    <w:rsid w:val="000554D9"/>
    <w:rsid w:val="00063BFD"/>
    <w:rsid w:val="0007759C"/>
    <w:rsid w:val="000A1102"/>
    <w:rsid w:val="000B435F"/>
    <w:rsid w:val="000B52F2"/>
    <w:rsid w:val="000C2E17"/>
    <w:rsid w:val="000D6603"/>
    <w:rsid w:val="000E6419"/>
    <w:rsid w:val="00122593"/>
    <w:rsid w:val="001350D5"/>
    <w:rsid w:val="001471EF"/>
    <w:rsid w:val="00147343"/>
    <w:rsid w:val="00171080"/>
    <w:rsid w:val="001758EC"/>
    <w:rsid w:val="00186905"/>
    <w:rsid w:val="001A6711"/>
    <w:rsid w:val="001A7703"/>
    <w:rsid w:val="001E0D30"/>
    <w:rsid w:val="001E48DD"/>
    <w:rsid w:val="001E6CB4"/>
    <w:rsid w:val="001F5DB6"/>
    <w:rsid w:val="00211384"/>
    <w:rsid w:val="00220A43"/>
    <w:rsid w:val="002318F2"/>
    <w:rsid w:val="00231976"/>
    <w:rsid w:val="00277C83"/>
    <w:rsid w:val="002832DE"/>
    <w:rsid w:val="002A6994"/>
    <w:rsid w:val="002B1AF9"/>
    <w:rsid w:val="002B2012"/>
    <w:rsid w:val="002B382C"/>
    <w:rsid w:val="002C7E3D"/>
    <w:rsid w:val="002E2484"/>
    <w:rsid w:val="002E5BB6"/>
    <w:rsid w:val="002F6F89"/>
    <w:rsid w:val="00320801"/>
    <w:rsid w:val="0032756F"/>
    <w:rsid w:val="00355B9E"/>
    <w:rsid w:val="00356401"/>
    <w:rsid w:val="00370BD9"/>
    <w:rsid w:val="003B17AD"/>
    <w:rsid w:val="003C0194"/>
    <w:rsid w:val="003C6D72"/>
    <w:rsid w:val="003D6E9B"/>
    <w:rsid w:val="003E07A1"/>
    <w:rsid w:val="003E080F"/>
    <w:rsid w:val="003F36FE"/>
    <w:rsid w:val="00412BB3"/>
    <w:rsid w:val="00456B2A"/>
    <w:rsid w:val="00465836"/>
    <w:rsid w:val="00491974"/>
    <w:rsid w:val="004A1DB2"/>
    <w:rsid w:val="004A2DA2"/>
    <w:rsid w:val="004B19D2"/>
    <w:rsid w:val="004B5E5C"/>
    <w:rsid w:val="004D39D7"/>
    <w:rsid w:val="00507479"/>
    <w:rsid w:val="005208AD"/>
    <w:rsid w:val="00524967"/>
    <w:rsid w:val="005544BB"/>
    <w:rsid w:val="005552A3"/>
    <w:rsid w:val="00583D4B"/>
    <w:rsid w:val="00585AAA"/>
    <w:rsid w:val="00585ACF"/>
    <w:rsid w:val="00591AFB"/>
    <w:rsid w:val="005B3469"/>
    <w:rsid w:val="005D1C07"/>
    <w:rsid w:val="005F6339"/>
    <w:rsid w:val="006121D0"/>
    <w:rsid w:val="006122A1"/>
    <w:rsid w:val="00621170"/>
    <w:rsid w:val="00623966"/>
    <w:rsid w:val="00623A3D"/>
    <w:rsid w:val="00626CA3"/>
    <w:rsid w:val="006317DF"/>
    <w:rsid w:val="00644A0E"/>
    <w:rsid w:val="006574AA"/>
    <w:rsid w:val="0066337E"/>
    <w:rsid w:val="00677692"/>
    <w:rsid w:val="0069552D"/>
    <w:rsid w:val="00695E7C"/>
    <w:rsid w:val="006E53DC"/>
    <w:rsid w:val="006E6F94"/>
    <w:rsid w:val="006F6A5F"/>
    <w:rsid w:val="00707FD2"/>
    <w:rsid w:val="00710577"/>
    <w:rsid w:val="007121C3"/>
    <w:rsid w:val="00732EEF"/>
    <w:rsid w:val="007338E3"/>
    <w:rsid w:val="00741D01"/>
    <w:rsid w:val="00742674"/>
    <w:rsid w:val="00770B5A"/>
    <w:rsid w:val="00793913"/>
    <w:rsid w:val="007C7DF6"/>
    <w:rsid w:val="007D02A9"/>
    <w:rsid w:val="007E04DD"/>
    <w:rsid w:val="00805EE8"/>
    <w:rsid w:val="00826E55"/>
    <w:rsid w:val="008463C2"/>
    <w:rsid w:val="008603F7"/>
    <w:rsid w:val="0086479C"/>
    <w:rsid w:val="008729CE"/>
    <w:rsid w:val="008735C9"/>
    <w:rsid w:val="008800F5"/>
    <w:rsid w:val="008B3179"/>
    <w:rsid w:val="008E7501"/>
    <w:rsid w:val="008F0F00"/>
    <w:rsid w:val="00905998"/>
    <w:rsid w:val="009B3FEB"/>
    <w:rsid w:val="009B6195"/>
    <w:rsid w:val="009B660B"/>
    <w:rsid w:val="009C26F6"/>
    <w:rsid w:val="00A12C9C"/>
    <w:rsid w:val="00A33775"/>
    <w:rsid w:val="00A40849"/>
    <w:rsid w:val="00A51108"/>
    <w:rsid w:val="00A61D87"/>
    <w:rsid w:val="00A93D41"/>
    <w:rsid w:val="00AA6CB3"/>
    <w:rsid w:val="00AB3F30"/>
    <w:rsid w:val="00AB7EFD"/>
    <w:rsid w:val="00AD02F5"/>
    <w:rsid w:val="00AD2C43"/>
    <w:rsid w:val="00AE4D27"/>
    <w:rsid w:val="00AF22EE"/>
    <w:rsid w:val="00B2055F"/>
    <w:rsid w:val="00B449AF"/>
    <w:rsid w:val="00B72F9D"/>
    <w:rsid w:val="00B74DC2"/>
    <w:rsid w:val="00B81913"/>
    <w:rsid w:val="00B85445"/>
    <w:rsid w:val="00B85C6F"/>
    <w:rsid w:val="00B9256F"/>
    <w:rsid w:val="00BC1D74"/>
    <w:rsid w:val="00BD4188"/>
    <w:rsid w:val="00BD5CBC"/>
    <w:rsid w:val="00BF294F"/>
    <w:rsid w:val="00BF2B1C"/>
    <w:rsid w:val="00C046F2"/>
    <w:rsid w:val="00C10E2B"/>
    <w:rsid w:val="00C115B7"/>
    <w:rsid w:val="00C361C5"/>
    <w:rsid w:val="00C379ED"/>
    <w:rsid w:val="00C553ED"/>
    <w:rsid w:val="00C57B77"/>
    <w:rsid w:val="00CA2AFE"/>
    <w:rsid w:val="00CA63D8"/>
    <w:rsid w:val="00CB17CD"/>
    <w:rsid w:val="00CC59A7"/>
    <w:rsid w:val="00CD5685"/>
    <w:rsid w:val="00D2321D"/>
    <w:rsid w:val="00D44977"/>
    <w:rsid w:val="00D77271"/>
    <w:rsid w:val="00DA2650"/>
    <w:rsid w:val="00DE201C"/>
    <w:rsid w:val="00DF4C65"/>
    <w:rsid w:val="00E10CDF"/>
    <w:rsid w:val="00E11ECB"/>
    <w:rsid w:val="00E247E4"/>
    <w:rsid w:val="00E307AF"/>
    <w:rsid w:val="00E36DD3"/>
    <w:rsid w:val="00E45E2B"/>
    <w:rsid w:val="00E46C9F"/>
    <w:rsid w:val="00E7235F"/>
    <w:rsid w:val="00E75617"/>
    <w:rsid w:val="00EA6C5D"/>
    <w:rsid w:val="00EC2490"/>
    <w:rsid w:val="00ED14B1"/>
    <w:rsid w:val="00F05DA5"/>
    <w:rsid w:val="00F64E19"/>
    <w:rsid w:val="00FA51CB"/>
    <w:rsid w:val="00FD293B"/>
    <w:rsid w:val="00FF06F3"/>
    <w:rsid w:val="00FF22F1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F8F7"/>
  <w15:docId w15:val="{BCB861B6-3B09-47F4-BAB1-F971D57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unhideWhenUsed/>
    <w:rsid w:val="003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5E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5E2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otnotedescriptionChar">
    <w:name w:val="footnote description Char"/>
    <w:link w:val="footnotedescription"/>
    <w:locked/>
    <w:rsid w:val="00E45E2B"/>
    <w:rPr>
      <w:rFonts w:ascii="Calibri" w:eastAsia="Calibri" w:hAnsi="Calibri" w:cs="Calibri"/>
      <w:color w:val="000000"/>
      <w:sz w:val="16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E45E2B"/>
    <w:pPr>
      <w:spacing w:after="24" w:line="256" w:lineRule="auto"/>
      <w:ind w:left="360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rsid w:val="00E45E2B"/>
    <w:rPr>
      <w:rFonts w:ascii="Calibri" w:eastAsia="Calibri" w:hAnsi="Calibri" w:cs="Calibri" w:hint="default"/>
      <w:color w:val="000000"/>
      <w:sz w:val="16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04D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2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2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qFormat/>
    <w:rsid w:val="00D2321D"/>
    <w:rPr>
      <w:vertAlign w:val="superscript"/>
    </w:rPr>
  </w:style>
  <w:style w:type="character" w:customStyle="1" w:styleId="Znakiprzypiswdolnych">
    <w:name w:val="Znaki przypisów dolnych"/>
    <w:qFormat/>
    <w:rsid w:val="00D2321D"/>
  </w:style>
  <w:style w:type="table" w:customStyle="1" w:styleId="Tabela-Siatka1">
    <w:name w:val="Tabela - Siatka1"/>
    <w:basedOn w:val="Standardowy"/>
    <w:next w:val="Tabela-Siatka"/>
    <w:uiPriority w:val="39"/>
    <w:unhideWhenUsed/>
    <w:rsid w:val="00D2321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unhideWhenUsed/>
    <w:rsid w:val="009059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8A54-C579-44D6-9B4E-FCADD7F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20</cp:revision>
  <cp:lastPrinted>2022-12-15T10:40:00Z</cp:lastPrinted>
  <dcterms:created xsi:type="dcterms:W3CDTF">2023-01-25T12:15:00Z</dcterms:created>
  <dcterms:modified xsi:type="dcterms:W3CDTF">2023-04-25T12:27:00Z</dcterms:modified>
</cp:coreProperties>
</file>