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5831" w14:textId="77777777" w:rsidR="00B153F0" w:rsidRDefault="00B153F0" w:rsidP="00B153F0">
      <w:pPr>
        <w:tabs>
          <w:tab w:val="left" w:pos="709"/>
        </w:tabs>
        <w:spacing w:line="360" w:lineRule="auto"/>
        <w:ind w:left="360"/>
        <w:jc w:val="center"/>
        <w:rPr>
          <w:b/>
        </w:rPr>
      </w:pPr>
      <w:r>
        <w:rPr>
          <w:b/>
        </w:rPr>
        <w:t xml:space="preserve">ZAŚWIADCZENIE O ZATRUDNIENIU </w:t>
      </w:r>
    </w:p>
    <w:p w14:paraId="62FE382D" w14:textId="77777777" w:rsidR="00B153F0" w:rsidRDefault="00B153F0" w:rsidP="00B153F0">
      <w:pPr>
        <w:tabs>
          <w:tab w:val="left" w:pos="648"/>
        </w:tabs>
        <w:jc w:val="center"/>
        <w:rPr>
          <w:b/>
          <w:bCs/>
        </w:rPr>
      </w:pPr>
      <w:r>
        <w:rPr>
          <w:b/>
          <w:bCs/>
        </w:rPr>
        <w:t xml:space="preserve">na Konferencję/Szkolenie </w:t>
      </w:r>
    </w:p>
    <w:p w14:paraId="4DBDF129" w14:textId="7BA38017" w:rsidR="00B153F0" w:rsidRDefault="00B153F0" w:rsidP="00B153F0">
      <w:pPr>
        <w:tabs>
          <w:tab w:val="left" w:pos="648"/>
        </w:tabs>
        <w:jc w:val="center"/>
        <w:rPr>
          <w:b/>
          <w:bCs/>
          <w:color w:val="000000" w:themeColor="text1"/>
          <w:lang w:eastAsia="pl-PL"/>
        </w:rPr>
      </w:pPr>
      <w:r>
        <w:rPr>
          <w:b/>
          <w:bCs/>
          <w:color w:val="000000" w:themeColor="text1"/>
          <w:lang w:eastAsia="pl-PL"/>
        </w:rPr>
        <w:t>służąc</w:t>
      </w:r>
      <w:r w:rsidR="003E3ED5">
        <w:rPr>
          <w:b/>
          <w:bCs/>
          <w:color w:val="000000" w:themeColor="text1"/>
          <w:lang w:eastAsia="pl-PL"/>
        </w:rPr>
        <w:t>ym</w:t>
      </w:r>
      <w:r>
        <w:rPr>
          <w:b/>
          <w:bCs/>
          <w:color w:val="000000" w:themeColor="text1"/>
          <w:lang w:eastAsia="pl-PL"/>
        </w:rPr>
        <w:t xml:space="preserve"> wymianie doświadczeń i wiedzy pomiędzy Ośrodkami Wsparcia Ekonomii Społecznej działającymi na terytorium </w:t>
      </w:r>
      <w:r w:rsidR="00620894" w:rsidRPr="00620894">
        <w:rPr>
          <w:b/>
          <w:bCs/>
          <w:color w:val="000000" w:themeColor="text1"/>
          <w:lang w:eastAsia="pl-PL"/>
        </w:rPr>
        <w:t>Rzecz</w:t>
      </w:r>
      <w:r w:rsidR="00496778">
        <w:rPr>
          <w:b/>
          <w:bCs/>
          <w:color w:val="000000" w:themeColor="text1"/>
          <w:lang w:eastAsia="pl-PL"/>
        </w:rPr>
        <w:t>y</w:t>
      </w:r>
      <w:r w:rsidR="00620894" w:rsidRPr="00620894">
        <w:rPr>
          <w:b/>
          <w:bCs/>
          <w:color w:val="000000" w:themeColor="text1"/>
          <w:lang w:eastAsia="pl-PL"/>
        </w:rPr>
        <w:t xml:space="preserve">pospolitej Polskiej  </w:t>
      </w:r>
    </w:p>
    <w:p w14:paraId="0AD9916F" w14:textId="77777777" w:rsidR="00B153F0" w:rsidRDefault="00B153F0" w:rsidP="00B153F0">
      <w:pPr>
        <w:tabs>
          <w:tab w:val="left" w:pos="648"/>
        </w:tabs>
        <w:jc w:val="center"/>
        <w:rPr>
          <w:b/>
          <w:bCs/>
        </w:rPr>
      </w:pPr>
      <w:r>
        <w:rPr>
          <w:b/>
          <w:bCs/>
        </w:rPr>
        <w:t xml:space="preserve"> w ramach projektu</w:t>
      </w:r>
    </w:p>
    <w:p w14:paraId="57ACF324" w14:textId="77777777" w:rsidR="00B153F0" w:rsidRDefault="00B153F0" w:rsidP="00B153F0">
      <w:pPr>
        <w:tabs>
          <w:tab w:val="left" w:pos="648"/>
        </w:tabs>
        <w:jc w:val="center"/>
        <w:rPr>
          <w:b/>
          <w:bCs/>
        </w:rPr>
      </w:pPr>
      <w:r>
        <w:rPr>
          <w:b/>
          <w:bCs/>
        </w:rPr>
        <w:t xml:space="preserve">„Profesjonalna kadra OWES szansą na trwały rozwój ekonomii społecznej </w:t>
      </w:r>
    </w:p>
    <w:p w14:paraId="20F87F2D" w14:textId="648CC580" w:rsidR="00B153F0" w:rsidRDefault="00B153F0" w:rsidP="00B153F0">
      <w:pPr>
        <w:jc w:val="center"/>
        <w:rPr>
          <w:b/>
          <w:bCs/>
        </w:rPr>
      </w:pPr>
      <w:r>
        <w:rPr>
          <w:b/>
          <w:bCs/>
        </w:rPr>
        <w:t>w Makroregionie III”</w:t>
      </w:r>
    </w:p>
    <w:tbl>
      <w:tblPr>
        <w:tblW w:w="2363" w:type="dxa"/>
        <w:tblInd w:w="6709" w:type="dxa"/>
        <w:tblLook w:val="04A0" w:firstRow="1" w:lastRow="0" w:firstColumn="1" w:lastColumn="0" w:noHBand="0" w:noVBand="1"/>
      </w:tblPr>
      <w:tblGrid>
        <w:gridCol w:w="2363"/>
      </w:tblGrid>
      <w:tr w:rsidR="00B153F0" w14:paraId="5F843F04" w14:textId="77777777" w:rsidTr="00B153F0"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33A5AE" w14:textId="77777777" w:rsidR="00B153F0" w:rsidRDefault="00B153F0">
            <w:pPr>
              <w:tabs>
                <w:tab w:val="left" w:pos="709"/>
              </w:tabs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067F739" w14:textId="77777777" w:rsidR="00B153F0" w:rsidRDefault="00B153F0">
            <w:pPr>
              <w:tabs>
                <w:tab w:val="left" w:pos="709"/>
              </w:tabs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F725949" w14:textId="77777777" w:rsidR="00B153F0" w:rsidRDefault="00B153F0" w:rsidP="00B153F0">
      <w:pPr>
        <w:tabs>
          <w:tab w:val="left" w:pos="709"/>
        </w:tabs>
        <w:spacing w:line="360" w:lineRule="auto"/>
        <w:ind w:left="36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/Miejscowość i data/</w:t>
      </w:r>
    </w:p>
    <w:p w14:paraId="10D847C0" w14:textId="77777777" w:rsidR="00B153F0" w:rsidRDefault="00B153F0" w:rsidP="00B153F0">
      <w:pPr>
        <w:tabs>
          <w:tab w:val="left" w:pos="709"/>
        </w:tabs>
        <w:spacing w:line="360" w:lineRule="auto"/>
        <w:ind w:left="360"/>
        <w:rPr>
          <w:rFonts w:ascii="Calibri" w:hAnsi="Calibri"/>
          <w:b/>
          <w:sz w:val="20"/>
          <w:szCs w:val="20"/>
        </w:rPr>
      </w:pPr>
    </w:p>
    <w:tbl>
      <w:tblPr>
        <w:tblW w:w="2158" w:type="dxa"/>
        <w:tblInd w:w="360" w:type="dxa"/>
        <w:tblLook w:val="04A0" w:firstRow="1" w:lastRow="0" w:firstColumn="1" w:lastColumn="0" w:noHBand="0" w:noVBand="1"/>
      </w:tblPr>
      <w:tblGrid>
        <w:gridCol w:w="2158"/>
      </w:tblGrid>
      <w:tr w:rsidR="00B153F0" w14:paraId="7E96CAEA" w14:textId="77777777" w:rsidTr="00B153F0"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453889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9F36977" w14:textId="77777777" w:rsidR="00B153F0" w:rsidRDefault="00B153F0" w:rsidP="00B153F0">
      <w:pPr>
        <w:tabs>
          <w:tab w:val="left" w:pos="709"/>
        </w:tabs>
        <w:spacing w:line="36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/pieczęć zakładu pracy/</w:t>
      </w:r>
    </w:p>
    <w:p w14:paraId="0A22012E" w14:textId="77777777" w:rsidR="00B153F0" w:rsidRDefault="00B153F0" w:rsidP="00B153F0">
      <w:pPr>
        <w:tabs>
          <w:tab w:val="left" w:pos="709"/>
        </w:tabs>
        <w:spacing w:line="360" w:lineRule="auto"/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ZAŚWIADCZENIE O ZATRUDNIENIU</w:t>
      </w:r>
    </w:p>
    <w:p w14:paraId="5593FA6E" w14:textId="77777777" w:rsidR="00B153F0" w:rsidRDefault="00B153F0" w:rsidP="00B153F0">
      <w:pPr>
        <w:tabs>
          <w:tab w:val="left" w:pos="709"/>
        </w:tabs>
        <w:spacing w:line="360" w:lineRule="auto"/>
        <w:ind w:left="360"/>
        <w:jc w:val="center"/>
        <w:rPr>
          <w:rFonts w:ascii="Calibri" w:hAnsi="Calibri"/>
          <w:b/>
        </w:rPr>
      </w:pPr>
    </w:p>
    <w:tbl>
      <w:tblPr>
        <w:tblW w:w="8984" w:type="dxa"/>
        <w:tblLook w:val="04A0" w:firstRow="1" w:lastRow="0" w:firstColumn="1" w:lastColumn="0" w:noHBand="0" w:noVBand="1"/>
      </w:tblPr>
      <w:tblGrid>
        <w:gridCol w:w="1309"/>
        <w:gridCol w:w="275"/>
        <w:gridCol w:w="275"/>
        <w:gridCol w:w="275"/>
        <w:gridCol w:w="34"/>
        <w:gridCol w:w="29"/>
        <w:gridCol w:w="212"/>
        <w:gridCol w:w="275"/>
        <w:gridCol w:w="275"/>
        <w:gridCol w:w="275"/>
        <w:gridCol w:w="275"/>
        <w:gridCol w:w="275"/>
        <w:gridCol w:w="275"/>
        <w:gridCol w:w="278"/>
        <w:gridCol w:w="646"/>
        <w:gridCol w:w="504"/>
        <w:gridCol w:w="323"/>
        <w:gridCol w:w="711"/>
        <w:gridCol w:w="1292"/>
        <w:gridCol w:w="81"/>
        <w:gridCol w:w="1090"/>
      </w:tblGrid>
      <w:tr w:rsidR="00B153F0" w14:paraId="570C73BB" w14:textId="77777777" w:rsidTr="00B153F0">
        <w:trPr>
          <w:trHeight w:val="397"/>
        </w:trPr>
        <w:tc>
          <w:tcPr>
            <w:tcW w:w="4336" w:type="dxa"/>
            <w:gridSpan w:val="14"/>
            <w:vAlign w:val="bottom"/>
            <w:hideMark/>
          </w:tcPr>
          <w:p w14:paraId="28FB3B0F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Niniejszym zaświadcza się, że Pan/Pani</w:t>
            </w:r>
          </w:p>
        </w:tc>
        <w:tc>
          <w:tcPr>
            <w:tcW w:w="4647" w:type="dxa"/>
            <w:gridSpan w:val="7"/>
            <w:vAlign w:val="bottom"/>
            <w:hideMark/>
          </w:tcPr>
          <w:p w14:paraId="491573E8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________________________________________________</w:t>
            </w:r>
          </w:p>
        </w:tc>
      </w:tr>
      <w:tr w:rsidR="00B153F0" w14:paraId="0499C1F5" w14:textId="77777777" w:rsidTr="00B153F0">
        <w:trPr>
          <w:trHeight w:val="397"/>
        </w:trPr>
        <w:tc>
          <w:tcPr>
            <w:tcW w:w="2196" w:type="dxa"/>
            <w:gridSpan w:val="6"/>
            <w:vAlign w:val="bottom"/>
            <w:hideMark/>
          </w:tcPr>
          <w:p w14:paraId="13C0AEB8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Urodzony/a dnia</w:t>
            </w:r>
          </w:p>
        </w:tc>
        <w:tc>
          <w:tcPr>
            <w:tcW w:w="2140" w:type="dxa"/>
            <w:gridSpan w:val="8"/>
            <w:vAlign w:val="bottom"/>
          </w:tcPr>
          <w:p w14:paraId="61FB7DE4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6" w:type="dxa"/>
            <w:vAlign w:val="bottom"/>
            <w:hideMark/>
          </w:tcPr>
          <w:p w14:paraId="081984C0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</w:t>
            </w:r>
          </w:p>
        </w:tc>
        <w:tc>
          <w:tcPr>
            <w:tcW w:w="1538" w:type="dxa"/>
            <w:gridSpan w:val="3"/>
            <w:vAlign w:val="bottom"/>
            <w:hideMark/>
          </w:tcPr>
          <w:p w14:paraId="560662F6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______________</w:t>
            </w:r>
          </w:p>
        </w:tc>
        <w:tc>
          <w:tcPr>
            <w:tcW w:w="1373" w:type="dxa"/>
            <w:gridSpan w:val="2"/>
            <w:vAlign w:val="bottom"/>
            <w:hideMark/>
          </w:tcPr>
          <w:p w14:paraId="4E0F4D76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województwo</w:t>
            </w:r>
          </w:p>
        </w:tc>
        <w:tc>
          <w:tcPr>
            <w:tcW w:w="1090" w:type="dxa"/>
            <w:vAlign w:val="bottom"/>
            <w:hideMark/>
          </w:tcPr>
          <w:p w14:paraId="3C1B7665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_________</w:t>
            </w:r>
          </w:p>
        </w:tc>
      </w:tr>
      <w:tr w:rsidR="00B153F0" w14:paraId="69B16B99" w14:textId="77777777" w:rsidTr="00B153F0">
        <w:trPr>
          <w:trHeight w:val="397"/>
        </w:trPr>
        <w:tc>
          <w:tcPr>
            <w:tcW w:w="2196" w:type="dxa"/>
            <w:gridSpan w:val="6"/>
            <w:vAlign w:val="bottom"/>
            <w:hideMark/>
          </w:tcPr>
          <w:p w14:paraId="19B28F80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Imię ojca</w:t>
            </w:r>
          </w:p>
        </w:tc>
        <w:tc>
          <w:tcPr>
            <w:tcW w:w="2140" w:type="dxa"/>
            <w:gridSpan w:val="8"/>
            <w:vAlign w:val="bottom"/>
          </w:tcPr>
          <w:p w14:paraId="7237DD84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4" w:type="dxa"/>
            <w:gridSpan w:val="4"/>
            <w:vAlign w:val="bottom"/>
            <w:hideMark/>
          </w:tcPr>
          <w:p w14:paraId="6439FDBF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Imię matki</w:t>
            </w:r>
          </w:p>
        </w:tc>
        <w:tc>
          <w:tcPr>
            <w:tcW w:w="2463" w:type="dxa"/>
            <w:gridSpan w:val="3"/>
            <w:vAlign w:val="bottom"/>
            <w:hideMark/>
          </w:tcPr>
          <w:p w14:paraId="1FC87EB3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________________________</w:t>
            </w:r>
          </w:p>
        </w:tc>
      </w:tr>
      <w:tr w:rsidR="00B153F0" w14:paraId="0922FA9B" w14:textId="77777777" w:rsidTr="00B153F0">
        <w:trPr>
          <w:trHeight w:val="397"/>
        </w:trPr>
        <w:tc>
          <w:tcPr>
            <w:tcW w:w="2196" w:type="dxa"/>
            <w:gridSpan w:val="6"/>
            <w:vAlign w:val="bottom"/>
            <w:hideMark/>
          </w:tcPr>
          <w:p w14:paraId="5679ACDD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Zamieszkały/a w</w:t>
            </w:r>
          </w:p>
        </w:tc>
        <w:tc>
          <w:tcPr>
            <w:tcW w:w="2140" w:type="dxa"/>
            <w:gridSpan w:val="8"/>
            <w:vAlign w:val="bottom"/>
            <w:hideMark/>
          </w:tcPr>
          <w:p w14:paraId="14E983CA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_____________________</w:t>
            </w:r>
          </w:p>
        </w:tc>
        <w:tc>
          <w:tcPr>
            <w:tcW w:w="2184" w:type="dxa"/>
            <w:gridSpan w:val="4"/>
            <w:vAlign w:val="bottom"/>
            <w:hideMark/>
          </w:tcPr>
          <w:p w14:paraId="5D718644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Kod pocztowy</w:t>
            </w:r>
          </w:p>
        </w:tc>
        <w:tc>
          <w:tcPr>
            <w:tcW w:w="2463" w:type="dxa"/>
            <w:gridSpan w:val="3"/>
            <w:vAlign w:val="bottom"/>
            <w:hideMark/>
          </w:tcPr>
          <w:p w14:paraId="6738CD25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________________________</w:t>
            </w:r>
          </w:p>
        </w:tc>
      </w:tr>
      <w:tr w:rsidR="00B153F0" w14:paraId="5D89F63E" w14:textId="77777777" w:rsidTr="00B153F0">
        <w:trPr>
          <w:trHeight w:val="397"/>
        </w:trPr>
        <w:tc>
          <w:tcPr>
            <w:tcW w:w="1308" w:type="dxa"/>
            <w:vAlign w:val="bottom"/>
            <w:hideMark/>
          </w:tcPr>
          <w:p w14:paraId="1DF4D0F2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ulica</w:t>
            </w:r>
          </w:p>
        </w:tc>
        <w:tc>
          <w:tcPr>
            <w:tcW w:w="3028" w:type="dxa"/>
            <w:gridSpan w:val="13"/>
            <w:vAlign w:val="bottom"/>
            <w:hideMark/>
          </w:tcPr>
          <w:p w14:paraId="54009613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_______________________________</w:t>
            </w:r>
          </w:p>
        </w:tc>
        <w:tc>
          <w:tcPr>
            <w:tcW w:w="1150" w:type="dxa"/>
            <w:gridSpan w:val="2"/>
            <w:vAlign w:val="bottom"/>
            <w:hideMark/>
          </w:tcPr>
          <w:p w14:paraId="358A3FA7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Nr domu</w:t>
            </w:r>
          </w:p>
        </w:tc>
        <w:tc>
          <w:tcPr>
            <w:tcW w:w="1034" w:type="dxa"/>
            <w:gridSpan w:val="2"/>
            <w:vAlign w:val="bottom"/>
            <w:hideMark/>
          </w:tcPr>
          <w:p w14:paraId="13B8C0F6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_________</w:t>
            </w:r>
          </w:p>
        </w:tc>
        <w:tc>
          <w:tcPr>
            <w:tcW w:w="1292" w:type="dxa"/>
            <w:vAlign w:val="bottom"/>
            <w:hideMark/>
          </w:tcPr>
          <w:p w14:paraId="31CF684C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Nr mieszkania</w:t>
            </w:r>
          </w:p>
        </w:tc>
        <w:tc>
          <w:tcPr>
            <w:tcW w:w="1171" w:type="dxa"/>
            <w:gridSpan w:val="2"/>
            <w:vAlign w:val="bottom"/>
            <w:hideMark/>
          </w:tcPr>
          <w:p w14:paraId="7CE0F7A8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__________</w:t>
            </w:r>
          </w:p>
        </w:tc>
      </w:tr>
      <w:tr w:rsidR="00B153F0" w14:paraId="092D16F8" w14:textId="77777777" w:rsidTr="00B153F0">
        <w:trPr>
          <w:trHeight w:val="397"/>
        </w:trPr>
        <w:tc>
          <w:tcPr>
            <w:tcW w:w="1308" w:type="dxa"/>
            <w:vAlign w:val="center"/>
            <w:hideMark/>
          </w:tcPr>
          <w:p w14:paraId="10B89F70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PESEL</w:t>
            </w:r>
          </w:p>
        </w:tc>
        <w:tc>
          <w:tcPr>
            <w:tcW w:w="275" w:type="dxa"/>
            <w:vAlign w:val="bottom"/>
          </w:tcPr>
          <w:p w14:paraId="15C94948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75" w:type="dxa"/>
            <w:vAlign w:val="bottom"/>
          </w:tcPr>
          <w:p w14:paraId="660D0E78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75" w:type="dxa"/>
            <w:vAlign w:val="bottom"/>
          </w:tcPr>
          <w:p w14:paraId="1DF0FE18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75" w:type="dxa"/>
            <w:gridSpan w:val="3"/>
            <w:vAlign w:val="bottom"/>
          </w:tcPr>
          <w:p w14:paraId="415092CB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75" w:type="dxa"/>
            <w:vAlign w:val="bottom"/>
          </w:tcPr>
          <w:p w14:paraId="4B1C58CD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75" w:type="dxa"/>
            <w:vAlign w:val="bottom"/>
          </w:tcPr>
          <w:p w14:paraId="19878F42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75" w:type="dxa"/>
            <w:vAlign w:val="bottom"/>
          </w:tcPr>
          <w:p w14:paraId="008FA834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75" w:type="dxa"/>
            <w:vAlign w:val="bottom"/>
          </w:tcPr>
          <w:p w14:paraId="22348279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75" w:type="dxa"/>
            <w:vAlign w:val="bottom"/>
          </w:tcPr>
          <w:p w14:paraId="537E1C8C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75" w:type="dxa"/>
            <w:vAlign w:val="bottom"/>
          </w:tcPr>
          <w:p w14:paraId="2819FBDE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78" w:type="dxa"/>
            <w:vAlign w:val="bottom"/>
          </w:tcPr>
          <w:p w14:paraId="07E03D15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4647" w:type="dxa"/>
            <w:gridSpan w:val="7"/>
            <w:vAlign w:val="bottom"/>
          </w:tcPr>
          <w:p w14:paraId="40940268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B153F0" w14:paraId="59664137" w14:textId="77777777" w:rsidTr="00B153F0">
        <w:trPr>
          <w:trHeight w:val="397"/>
        </w:trPr>
        <w:tc>
          <w:tcPr>
            <w:tcW w:w="2167" w:type="dxa"/>
            <w:gridSpan w:val="5"/>
            <w:vAlign w:val="bottom"/>
            <w:hideMark/>
          </w:tcPr>
          <w:p w14:paraId="21D6CAA3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Jest zatrudniony/a w</w:t>
            </w:r>
          </w:p>
        </w:tc>
        <w:tc>
          <w:tcPr>
            <w:tcW w:w="6816" w:type="dxa"/>
            <w:gridSpan w:val="16"/>
            <w:vAlign w:val="bottom"/>
            <w:hideMark/>
          </w:tcPr>
          <w:p w14:paraId="48289EF0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B153F0" w14:paraId="5F796250" w14:textId="77777777" w:rsidTr="00B153F0">
        <w:trPr>
          <w:trHeight w:val="397"/>
        </w:trPr>
        <w:tc>
          <w:tcPr>
            <w:tcW w:w="2167" w:type="dxa"/>
            <w:gridSpan w:val="5"/>
            <w:vAlign w:val="bottom"/>
          </w:tcPr>
          <w:p w14:paraId="42E0C7A0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16" w:type="dxa"/>
            <w:gridSpan w:val="16"/>
            <w:vAlign w:val="bottom"/>
            <w:hideMark/>
          </w:tcPr>
          <w:p w14:paraId="44572D80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B153F0" w14:paraId="3D21B786" w14:textId="77777777" w:rsidTr="00B153F0">
        <w:trPr>
          <w:trHeight w:val="397"/>
        </w:trPr>
        <w:tc>
          <w:tcPr>
            <w:tcW w:w="2167" w:type="dxa"/>
            <w:gridSpan w:val="5"/>
            <w:vAlign w:val="bottom"/>
          </w:tcPr>
          <w:p w14:paraId="4EBD7698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9" w:type="dxa"/>
            <w:gridSpan w:val="9"/>
            <w:vAlign w:val="bottom"/>
            <w:hideMark/>
          </w:tcPr>
          <w:p w14:paraId="557B95C3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 stanowisku</w:t>
            </w:r>
          </w:p>
        </w:tc>
        <w:tc>
          <w:tcPr>
            <w:tcW w:w="4647" w:type="dxa"/>
            <w:gridSpan w:val="7"/>
            <w:vAlign w:val="bottom"/>
            <w:hideMark/>
          </w:tcPr>
          <w:p w14:paraId="012D2CF1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</w:t>
            </w:r>
          </w:p>
        </w:tc>
      </w:tr>
      <w:tr w:rsidR="00B153F0" w14:paraId="44050737" w14:textId="77777777" w:rsidTr="00B153F0">
        <w:trPr>
          <w:trHeight w:val="397"/>
        </w:trPr>
        <w:tc>
          <w:tcPr>
            <w:tcW w:w="8983" w:type="dxa"/>
            <w:gridSpan w:val="21"/>
            <w:vAlign w:val="bottom"/>
          </w:tcPr>
          <w:p w14:paraId="518A5C55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53F0" w14:paraId="37F0D55C" w14:textId="77777777" w:rsidTr="00B153F0">
        <w:trPr>
          <w:trHeight w:val="397"/>
        </w:trPr>
        <w:tc>
          <w:tcPr>
            <w:tcW w:w="2167" w:type="dxa"/>
            <w:gridSpan w:val="5"/>
            <w:vAlign w:val="bottom"/>
            <w:hideMark/>
          </w:tcPr>
          <w:p w14:paraId="0FF296C2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 podstawie umowy</w:t>
            </w:r>
          </w:p>
        </w:tc>
        <w:tc>
          <w:tcPr>
            <w:tcW w:w="6816" w:type="dxa"/>
            <w:gridSpan w:val="16"/>
            <w:vAlign w:val="bottom"/>
            <w:hideMark/>
          </w:tcPr>
          <w:p w14:paraId="688E58C8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B153F0" w14:paraId="44FAD57B" w14:textId="77777777" w:rsidTr="00B153F0">
        <w:trPr>
          <w:trHeight w:val="397"/>
        </w:trPr>
        <w:tc>
          <w:tcPr>
            <w:tcW w:w="4336" w:type="dxa"/>
            <w:gridSpan w:val="14"/>
            <w:vAlign w:val="bottom"/>
            <w:hideMark/>
          </w:tcPr>
          <w:p w14:paraId="2D36090F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Zawartej na okres</w:t>
            </w:r>
          </w:p>
        </w:tc>
        <w:tc>
          <w:tcPr>
            <w:tcW w:w="4647" w:type="dxa"/>
            <w:gridSpan w:val="7"/>
            <w:vAlign w:val="bottom"/>
          </w:tcPr>
          <w:p w14:paraId="0D0647BD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B153F0" w14:paraId="5B1A6EFB" w14:textId="77777777" w:rsidTr="00B153F0">
        <w:trPr>
          <w:trHeight w:val="397"/>
        </w:trPr>
        <w:tc>
          <w:tcPr>
            <w:tcW w:w="1308" w:type="dxa"/>
            <w:vAlign w:val="bottom"/>
            <w:hideMark/>
          </w:tcPr>
          <w:p w14:paraId="65DCB5E2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od</w:t>
            </w:r>
          </w:p>
        </w:tc>
        <w:tc>
          <w:tcPr>
            <w:tcW w:w="3028" w:type="dxa"/>
            <w:gridSpan w:val="13"/>
            <w:vAlign w:val="bottom"/>
            <w:hideMark/>
          </w:tcPr>
          <w:p w14:paraId="5F3A9603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______________________________</w:t>
            </w:r>
          </w:p>
        </w:tc>
        <w:tc>
          <w:tcPr>
            <w:tcW w:w="1473" w:type="dxa"/>
            <w:gridSpan w:val="3"/>
            <w:vAlign w:val="bottom"/>
            <w:hideMark/>
          </w:tcPr>
          <w:p w14:paraId="6599D50B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</w:t>
            </w:r>
          </w:p>
        </w:tc>
        <w:tc>
          <w:tcPr>
            <w:tcW w:w="3174" w:type="dxa"/>
            <w:gridSpan w:val="4"/>
            <w:vAlign w:val="bottom"/>
            <w:hideMark/>
          </w:tcPr>
          <w:p w14:paraId="598EECAC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Nadal (umowa na czas nieokreślony)</w:t>
            </w:r>
          </w:p>
        </w:tc>
      </w:tr>
      <w:tr w:rsidR="00B153F0" w14:paraId="4F71758C" w14:textId="77777777" w:rsidTr="00B153F0">
        <w:trPr>
          <w:trHeight w:val="397"/>
        </w:trPr>
        <w:tc>
          <w:tcPr>
            <w:tcW w:w="1308" w:type="dxa"/>
            <w:vAlign w:val="bottom"/>
            <w:hideMark/>
          </w:tcPr>
          <w:p w14:paraId="20206DA0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od </w:t>
            </w:r>
          </w:p>
        </w:tc>
        <w:tc>
          <w:tcPr>
            <w:tcW w:w="3028" w:type="dxa"/>
            <w:gridSpan w:val="13"/>
            <w:vAlign w:val="bottom"/>
            <w:hideMark/>
          </w:tcPr>
          <w:p w14:paraId="171A4FD2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______________________________</w:t>
            </w:r>
          </w:p>
        </w:tc>
        <w:tc>
          <w:tcPr>
            <w:tcW w:w="1473" w:type="dxa"/>
            <w:gridSpan w:val="3"/>
            <w:vAlign w:val="bottom"/>
            <w:hideMark/>
          </w:tcPr>
          <w:p w14:paraId="6774E3B5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</w:t>
            </w:r>
          </w:p>
        </w:tc>
        <w:tc>
          <w:tcPr>
            <w:tcW w:w="3174" w:type="dxa"/>
            <w:gridSpan w:val="4"/>
            <w:vAlign w:val="bottom"/>
            <w:hideMark/>
          </w:tcPr>
          <w:p w14:paraId="0A508E58" w14:textId="77777777" w:rsidR="00B153F0" w:rsidRDefault="00B153F0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________________________________</w:t>
            </w:r>
          </w:p>
        </w:tc>
      </w:tr>
    </w:tbl>
    <w:p w14:paraId="4EB762CF" w14:textId="77777777" w:rsidR="00B153F0" w:rsidRDefault="00B153F0" w:rsidP="00B153F0">
      <w:pPr>
        <w:tabs>
          <w:tab w:val="left" w:pos="709"/>
        </w:tabs>
        <w:spacing w:line="360" w:lineRule="auto"/>
        <w:ind w:left="360"/>
        <w:jc w:val="both"/>
        <w:rPr>
          <w:rFonts w:ascii="Calibri" w:hAnsi="Calibri"/>
          <w:b/>
          <w:sz w:val="20"/>
          <w:szCs w:val="20"/>
        </w:rPr>
      </w:pPr>
    </w:p>
    <w:p w14:paraId="6C568F11" w14:textId="77777777" w:rsidR="00B153F0" w:rsidRDefault="00B153F0" w:rsidP="00B153F0">
      <w:pPr>
        <w:tabs>
          <w:tab w:val="left" w:pos="709"/>
        </w:tabs>
        <w:spacing w:line="36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>Pan/Pani ____________________________________________________ posiada kompetencje zgodne ze „Standardami Ośrodków Wsparcia Ekonomii Społecznej” do pracy na zajmowanym stanowisku</w:t>
      </w:r>
    </w:p>
    <w:p w14:paraId="4FBB6048" w14:textId="77777777" w:rsidR="00B153F0" w:rsidRDefault="00B153F0" w:rsidP="00B153F0">
      <w:pPr>
        <w:tabs>
          <w:tab w:val="left" w:pos="709"/>
        </w:tabs>
        <w:spacing w:line="360" w:lineRule="auto"/>
        <w:ind w:left="360"/>
        <w:jc w:val="both"/>
        <w:rPr>
          <w:rFonts w:ascii="Calibri" w:hAnsi="Calibri"/>
          <w:b/>
          <w:sz w:val="20"/>
          <w:szCs w:val="20"/>
        </w:rPr>
      </w:pPr>
    </w:p>
    <w:tbl>
      <w:tblPr>
        <w:tblW w:w="2977" w:type="dxa"/>
        <w:tblInd w:w="5920" w:type="dxa"/>
        <w:tblLook w:val="04A0" w:firstRow="1" w:lastRow="0" w:firstColumn="1" w:lastColumn="0" w:noHBand="0" w:noVBand="1"/>
      </w:tblPr>
      <w:tblGrid>
        <w:gridCol w:w="2977"/>
      </w:tblGrid>
      <w:tr w:rsidR="00B153F0" w14:paraId="10977C5A" w14:textId="77777777" w:rsidTr="00B153F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699394" w14:textId="77777777" w:rsidR="00B153F0" w:rsidRDefault="00B153F0">
            <w:pPr>
              <w:tabs>
                <w:tab w:val="left" w:pos="709"/>
              </w:tabs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74F846A" w14:textId="77777777" w:rsidR="00B153F0" w:rsidRDefault="00B153F0">
            <w:pPr>
              <w:tabs>
                <w:tab w:val="left" w:pos="709"/>
              </w:tabs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E8A31C2" w14:textId="77777777" w:rsidR="00B153F0" w:rsidRDefault="00B153F0" w:rsidP="00B153F0">
      <w:pPr>
        <w:tabs>
          <w:tab w:val="left" w:pos="709"/>
        </w:tabs>
        <w:spacing w:line="360" w:lineRule="auto"/>
        <w:ind w:left="36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                                                   </w:t>
      </w:r>
      <w:r>
        <w:rPr>
          <w:rFonts w:ascii="Calibri" w:hAnsi="Calibri"/>
          <w:sz w:val="18"/>
          <w:szCs w:val="18"/>
        </w:rPr>
        <w:t>/podpis i pieczęć pracodawcy/</w:t>
      </w:r>
    </w:p>
    <w:p w14:paraId="42B79177" w14:textId="77777777" w:rsidR="00E45E2B" w:rsidRPr="00E307AF" w:rsidRDefault="00E45E2B" w:rsidP="00E307AF"/>
    <w:sectPr w:rsidR="00E45E2B" w:rsidRPr="00E307AF" w:rsidSect="00B449AF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9EFE" w14:textId="77777777" w:rsidR="00467E76" w:rsidRDefault="00467E76" w:rsidP="005D1C07">
      <w:r>
        <w:separator/>
      </w:r>
    </w:p>
  </w:endnote>
  <w:endnote w:type="continuationSeparator" w:id="0">
    <w:p w14:paraId="3BD262BA" w14:textId="77777777" w:rsidR="00467E76" w:rsidRDefault="00467E76" w:rsidP="005D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743"/>
      <w:gridCol w:w="1326"/>
      <w:gridCol w:w="2589"/>
      <w:gridCol w:w="2305"/>
      <w:gridCol w:w="2447"/>
    </w:tblGrid>
    <w:tr w:rsidR="00DF4C65" w:rsidRPr="00364A15" w14:paraId="48DEBD1B" w14:textId="147AC700" w:rsidTr="00DF4C65">
      <w:trPr>
        <w:gridAfter w:val="1"/>
        <w:wAfter w:w="2447" w:type="dxa"/>
      </w:trPr>
      <w:tc>
        <w:tcPr>
          <w:tcW w:w="2743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818BD31" w14:textId="74879861" w:rsidR="00DF4C65" w:rsidRDefault="00DF4C65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noProof/>
              <w:szCs w:val="16"/>
              <w:lang w:eastAsia="pl-PL"/>
            </w:rPr>
          </w:pPr>
          <w:r>
            <w:rPr>
              <w:rFonts w:ascii="Tahoma" w:hAnsi="Tahoma"/>
              <w:noProof/>
              <w:szCs w:val="16"/>
              <w:lang w:eastAsia="pl-PL"/>
            </w:rPr>
            <w:drawing>
              <wp:inline distT="0" distB="0" distL="0" distR="0" wp14:anchorId="10EDB23C" wp14:editId="5A870403">
                <wp:extent cx="415925" cy="501882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501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6" w:type="dxa"/>
          <w:vMerge w:val="restart"/>
          <w:tcBorders>
            <w:left w:val="single" w:sz="4" w:space="0" w:color="FFFFFF"/>
            <w:right w:val="single" w:sz="4" w:space="0" w:color="FFFFFF"/>
          </w:tcBorders>
          <w:vAlign w:val="center"/>
        </w:tcPr>
        <w:p w14:paraId="56FDE50F" w14:textId="019EF117" w:rsidR="00DF4C65" w:rsidRPr="00364A15" w:rsidRDefault="00DF4C65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Cs w:val="16"/>
            </w:rPr>
          </w:pPr>
          <w:r>
            <w:rPr>
              <w:rFonts w:ascii="Tahoma" w:hAnsi="Tahoma"/>
              <w:noProof/>
              <w:szCs w:val="16"/>
              <w:lang w:eastAsia="pl-PL"/>
            </w:rPr>
            <w:drawing>
              <wp:inline distT="0" distB="0" distL="0" distR="0" wp14:anchorId="4993AEB6" wp14:editId="6B0E27E9">
                <wp:extent cx="701998" cy="753129"/>
                <wp:effectExtent l="0" t="0" r="3175" b="889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998" cy="7531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9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5495214" w14:textId="77777777" w:rsidR="00DF4C65" w:rsidRPr="00364A15" w:rsidRDefault="00DF4C65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Cs w:val="16"/>
            </w:rPr>
          </w:pPr>
          <w:r>
            <w:rPr>
              <w:rFonts w:ascii="Tahoma" w:hAnsi="Tahoma"/>
              <w:noProof/>
              <w:szCs w:val="16"/>
              <w:lang w:eastAsia="pl-PL"/>
            </w:rPr>
            <w:drawing>
              <wp:inline distT="0" distB="0" distL="0" distR="0" wp14:anchorId="1965A188" wp14:editId="460D5326">
                <wp:extent cx="1064477" cy="464820"/>
                <wp:effectExtent l="0" t="0" r="2540" b="0"/>
                <wp:docPr id="341" name="Obraz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1" name="Obraz 3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865" cy="46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5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5B4EA5B" w14:textId="3EFAB311" w:rsidR="00DF4C65" w:rsidRDefault="00DF4C65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noProof/>
              <w:szCs w:val="16"/>
              <w:lang w:eastAsia="pl-PL"/>
            </w:rPr>
          </w:pPr>
          <w:r>
            <w:rPr>
              <w:rFonts w:ascii="Tahoma" w:hAnsi="Tahoma"/>
              <w:noProof/>
              <w:szCs w:val="16"/>
              <w:lang w:eastAsia="pl-PL"/>
            </w:rPr>
            <w:drawing>
              <wp:inline distT="0" distB="0" distL="0" distR="0" wp14:anchorId="32B46F0A" wp14:editId="410897A8">
                <wp:extent cx="1072865" cy="450783"/>
                <wp:effectExtent l="0" t="0" r="0" b="698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865" cy="450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D39D7" w:rsidRPr="00906749" w14:paraId="5C68770A" w14:textId="046B76D0" w:rsidTr="00DF4C65">
      <w:tc>
        <w:tcPr>
          <w:tcW w:w="27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3ECAE3CB" w14:textId="77777777" w:rsidR="004D39D7" w:rsidRPr="00364A15" w:rsidRDefault="004D39D7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 w:rsidRPr="00364A15">
            <w:rPr>
              <w:rFonts w:ascii="Tahoma" w:hAnsi="Tahoma"/>
              <w:sz w:val="10"/>
              <w:szCs w:val="10"/>
            </w:rPr>
            <w:t>Międzynarodowe Centrum Partnerstwa Partners Network</w:t>
          </w:r>
        </w:p>
        <w:p w14:paraId="0891B1A6" w14:textId="5C8A007D" w:rsidR="004D39D7" w:rsidRPr="00364A15" w:rsidRDefault="004D39D7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 w:rsidRPr="00364A15">
            <w:rPr>
              <w:rFonts w:ascii="Tahoma" w:hAnsi="Tahoma"/>
              <w:sz w:val="10"/>
              <w:szCs w:val="10"/>
            </w:rPr>
            <w:t>ul.</w:t>
          </w:r>
          <w:r>
            <w:rPr>
              <w:rFonts w:ascii="Tahoma" w:hAnsi="Tahoma"/>
              <w:sz w:val="10"/>
              <w:szCs w:val="10"/>
            </w:rPr>
            <w:t xml:space="preserve"> </w:t>
          </w:r>
          <w:r w:rsidRPr="00364A15">
            <w:rPr>
              <w:rFonts w:ascii="Tahoma" w:hAnsi="Tahoma"/>
              <w:sz w:val="10"/>
              <w:szCs w:val="10"/>
            </w:rPr>
            <w:t>K</w:t>
          </w:r>
          <w:r w:rsidR="00BF2B1C">
            <w:rPr>
              <w:rFonts w:ascii="Tahoma" w:hAnsi="Tahoma"/>
              <w:sz w:val="10"/>
              <w:szCs w:val="10"/>
            </w:rPr>
            <w:t>anałowa</w:t>
          </w:r>
          <w:r w:rsidRPr="00364A15">
            <w:rPr>
              <w:rFonts w:ascii="Tahoma" w:hAnsi="Tahoma"/>
              <w:sz w:val="10"/>
              <w:szCs w:val="10"/>
            </w:rPr>
            <w:t xml:space="preserve"> 21, 32-500 Chrzanów</w:t>
          </w:r>
        </w:p>
        <w:p w14:paraId="5354B023" w14:textId="5858EB0B" w:rsidR="004D39D7" w:rsidRPr="00364A15" w:rsidRDefault="004D39D7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 w:rsidRPr="00364A15">
            <w:rPr>
              <w:rFonts w:ascii="Tahoma" w:hAnsi="Tahoma"/>
              <w:sz w:val="10"/>
              <w:szCs w:val="10"/>
            </w:rPr>
            <w:t>www. partners.net.p</w:t>
          </w:r>
          <w:r>
            <w:rPr>
              <w:rFonts w:ascii="Tahoma" w:hAnsi="Tahoma"/>
              <w:sz w:val="10"/>
              <w:szCs w:val="10"/>
            </w:rPr>
            <w:t>l</w:t>
          </w:r>
        </w:p>
      </w:tc>
      <w:tc>
        <w:tcPr>
          <w:tcW w:w="1326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43E5B7B" w14:textId="6A2FB68E" w:rsidR="004D39D7" w:rsidRPr="00364A15" w:rsidRDefault="004D39D7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4"/>
              <w:szCs w:val="16"/>
            </w:rPr>
          </w:pPr>
        </w:p>
      </w:tc>
      <w:tc>
        <w:tcPr>
          <w:tcW w:w="258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05F6C2D" w14:textId="77777777" w:rsidR="004D39D7" w:rsidRPr="000A1102" w:rsidRDefault="004D39D7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 w:rsidRPr="000A1102">
            <w:rPr>
              <w:rFonts w:ascii="Tahoma" w:hAnsi="Tahoma"/>
              <w:sz w:val="10"/>
              <w:szCs w:val="10"/>
            </w:rPr>
            <w:t>Stowarzyszenie Wspólnota Bona Fide</w:t>
          </w:r>
        </w:p>
        <w:p w14:paraId="47C5DADB" w14:textId="77777777" w:rsidR="004D39D7" w:rsidRPr="000A1102" w:rsidRDefault="004D39D7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 w:rsidRPr="000A1102">
            <w:rPr>
              <w:rFonts w:ascii="Tahoma" w:hAnsi="Tahoma"/>
              <w:sz w:val="10"/>
              <w:szCs w:val="10"/>
            </w:rPr>
            <w:t>ul. Ściegiennego 134, 60-304 Poznań</w:t>
          </w:r>
        </w:p>
        <w:p w14:paraId="680329D3" w14:textId="0C69DB9A" w:rsidR="004D39D7" w:rsidRPr="00906749" w:rsidRDefault="004D39D7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4"/>
              <w:szCs w:val="16"/>
            </w:rPr>
          </w:pPr>
          <w:r w:rsidRPr="000A1102">
            <w:rPr>
              <w:rFonts w:ascii="Tahoma" w:hAnsi="Tahoma"/>
              <w:sz w:val="10"/>
              <w:szCs w:val="10"/>
            </w:rPr>
            <w:t>www.swbf.org.pl</w:t>
          </w:r>
        </w:p>
      </w:tc>
      <w:tc>
        <w:tcPr>
          <w:tcW w:w="230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20FC0B80" w14:textId="77777777" w:rsidR="004D39D7" w:rsidRPr="004D39D7" w:rsidRDefault="004D39D7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 w:rsidRPr="004D39D7">
            <w:rPr>
              <w:rFonts w:ascii="Tahoma" w:hAnsi="Tahoma"/>
              <w:sz w:val="10"/>
              <w:szCs w:val="10"/>
            </w:rPr>
            <w:t>Grupa Doradcza Projekt Sp. z o. o.</w:t>
          </w:r>
        </w:p>
        <w:p w14:paraId="2F99D365" w14:textId="77777777" w:rsidR="004D39D7" w:rsidRDefault="004D39D7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 w:rsidRPr="004D39D7">
            <w:rPr>
              <w:rFonts w:ascii="Tahoma" w:hAnsi="Tahoma"/>
              <w:sz w:val="10"/>
              <w:szCs w:val="10"/>
            </w:rPr>
            <w:t xml:space="preserve">ul. Sokołowskiego 6, 31-436 Kraków, </w:t>
          </w:r>
        </w:p>
        <w:p w14:paraId="4226E4B2" w14:textId="630AC7A4" w:rsidR="004D39D7" w:rsidRPr="000A1102" w:rsidRDefault="004D39D7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 w:rsidRPr="004D39D7">
            <w:rPr>
              <w:rFonts w:ascii="Tahoma" w:hAnsi="Tahoma"/>
              <w:sz w:val="10"/>
              <w:szCs w:val="10"/>
            </w:rPr>
            <w:t>www.gdp-krakow.pl</w:t>
          </w:r>
        </w:p>
      </w:tc>
      <w:tc>
        <w:tcPr>
          <w:tcW w:w="244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29B9CAE7" w14:textId="488F7276" w:rsidR="004D39D7" w:rsidRPr="000A1102" w:rsidRDefault="004D39D7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</w:p>
      </w:tc>
    </w:tr>
  </w:tbl>
  <w:sdt>
    <w:sdtPr>
      <w:id w:val="24456510"/>
      <w:docPartObj>
        <w:docPartGallery w:val="Page Numbers (Bottom of Page)"/>
        <w:docPartUnique/>
      </w:docPartObj>
    </w:sdtPr>
    <w:sdtContent>
      <w:p w14:paraId="0B990786" w14:textId="663DF89C" w:rsidR="00DA2650" w:rsidRDefault="00000000" w:rsidP="002E5BB6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F2D6" w14:textId="77777777" w:rsidR="00467E76" w:rsidRDefault="00467E76" w:rsidP="005D1C07">
      <w:r>
        <w:separator/>
      </w:r>
    </w:p>
  </w:footnote>
  <w:footnote w:type="continuationSeparator" w:id="0">
    <w:p w14:paraId="6BA7FCF8" w14:textId="77777777" w:rsidR="00467E76" w:rsidRDefault="00467E76" w:rsidP="005D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3D6E9B" w14:paraId="1454C768" w14:textId="77777777" w:rsidTr="003D6E9B">
      <w:tc>
        <w:tcPr>
          <w:tcW w:w="3020" w:type="dxa"/>
          <w:vAlign w:val="center"/>
        </w:tcPr>
        <w:p w14:paraId="661E3160" w14:textId="3246B428" w:rsidR="003D6E9B" w:rsidRDefault="00000000" w:rsidP="000C2E17">
          <w:pPr>
            <w:pStyle w:val="Nagwek"/>
            <w:jc w:val="center"/>
          </w:pPr>
          <w:sdt>
            <w:sdtPr>
              <w:id w:val="-1961793179"/>
              <w:docPartObj>
                <w:docPartGallery w:val="Page Numbers (Margins)"/>
                <w:docPartUnique/>
              </w:docPartObj>
            </w:sdtPr>
            <w:sdtContent/>
          </w:sdt>
          <w:r w:rsidR="003D6E9B">
            <w:rPr>
              <w:noProof/>
              <w:lang w:eastAsia="pl-PL"/>
            </w:rPr>
            <w:drawing>
              <wp:inline distT="0" distB="0" distL="0" distR="0" wp14:anchorId="4EE8AB3C" wp14:editId="6BE9FCC3">
                <wp:extent cx="1428384" cy="533400"/>
                <wp:effectExtent l="0" t="0" r="635" b="0"/>
                <wp:docPr id="3" name="Obraz 3" descr="Obraz zawierający znak, siedzi, pomarańczowy, stop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znak, siedzi, pomarańczowy, stop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42" cy="547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522DCE1" w14:textId="5D7A419D" w:rsidR="003D6E9B" w:rsidRPr="003D6E9B" w:rsidRDefault="00695E7C">
          <w:pPr>
            <w:pStyle w:val="Nagwek"/>
            <w:rPr>
              <w:sz w:val="4"/>
              <w:szCs w:val="4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8730E10" wp14:editId="27DA41D5">
                    <wp:simplePos x="0" y="0"/>
                    <wp:positionH relativeFrom="rightMargin">
                      <wp:posOffset>3994785</wp:posOffset>
                    </wp:positionH>
                    <wp:positionV relativeFrom="margin">
                      <wp:posOffset>9414510</wp:posOffset>
                    </wp:positionV>
                    <wp:extent cx="731520" cy="838200"/>
                    <wp:effectExtent l="0" t="0" r="0" b="0"/>
                    <wp:wrapNone/>
                    <wp:docPr id="7" name="Prostokąt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83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EF495E" w14:textId="77777777" w:rsidR="00695E7C" w:rsidRDefault="00695E7C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544BB" w:rsidRPr="005544BB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8730E10" id="Prostokąt 7" o:spid="_x0000_s1026" style="position:absolute;margin-left:314.55pt;margin-top:741.3pt;width:57.6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" o:allowincell="f" filled="f" stroked="f">
                    <v:textbox style="layout-flow:vertical;mso-layout-flow-alt:bottom-to-top">
                      <w:txbxContent>
                        <w:p w14:paraId="10EF495E" w14:textId="77777777" w:rsidR="00695E7C" w:rsidRDefault="00695E7C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inorHAnsi" w:eastAsiaTheme="minorEastAsia" w:hAnsi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544BB" w:rsidRPr="005544BB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  <w:tc>
        <w:tcPr>
          <w:tcW w:w="3021" w:type="dxa"/>
          <w:vAlign w:val="center"/>
        </w:tcPr>
        <w:p w14:paraId="75806419" w14:textId="3DD219DE" w:rsidR="003D6E9B" w:rsidRDefault="003D6E9B" w:rsidP="000A1102">
          <w:pPr>
            <w:pStyle w:val="Nagwek"/>
            <w:jc w:val="center"/>
          </w:pPr>
        </w:p>
      </w:tc>
      <w:tc>
        <w:tcPr>
          <w:tcW w:w="3021" w:type="dxa"/>
          <w:vAlign w:val="center"/>
        </w:tcPr>
        <w:p w14:paraId="598D1468" w14:textId="1F4D5A7E" w:rsidR="003D6E9B" w:rsidRDefault="003D6E9B" w:rsidP="000C2E17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59545E6" wp14:editId="459CB174">
                <wp:extent cx="1691577" cy="342265"/>
                <wp:effectExtent l="0" t="0" r="4445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0934" cy="344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2F42F0" w14:textId="77777777" w:rsidR="00DA2650" w:rsidRPr="003D6E9B" w:rsidRDefault="00DA2650" w:rsidP="003D6E9B">
    <w:pPr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BBEB53C" wp14:editId="4E3B7F4F">
          <wp:simplePos x="0" y="0"/>
          <wp:positionH relativeFrom="margin">
            <wp:posOffset>6519545</wp:posOffset>
          </wp:positionH>
          <wp:positionV relativeFrom="margin">
            <wp:posOffset>-713105</wp:posOffset>
          </wp:positionV>
          <wp:extent cx="2191385" cy="715010"/>
          <wp:effectExtent l="0" t="0" r="0" b="0"/>
          <wp:wrapSquare wrapText="bothSides"/>
          <wp:docPr id="338" name="Obraz 338" descr="C:\Users\jkorzeniak\Desktop\tymasny\logoa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korzeniak\Desktop\tymasny\logoa\logo_UE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37483B8C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18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Verdana"/>
        <w:b/>
        <w:color w:val="000000"/>
        <w:sz w:val="20"/>
        <w:szCs w:val="18"/>
      </w:rPr>
    </w:lvl>
  </w:abstractNum>
  <w:abstractNum w:abstractNumId="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333333"/>
        <w:sz w:val="24"/>
        <w:szCs w:val="18"/>
      </w:rPr>
    </w:lvl>
  </w:abstractNum>
  <w:abstractNum w:abstractNumId="6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7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2C"/>
    <w:multiLevelType w:val="singleLevel"/>
    <w:tmpl w:val="04150001"/>
    <w:name w:val="WW8Num532222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1321" w:hanging="360"/>
      </w:pPr>
      <w:rPr>
        <w:rFonts w:ascii="Wingdings" w:hAnsi="Wingdings" w:cs="Wingdings"/>
        <w:sz w:val="20"/>
        <w:szCs w:val="20"/>
      </w:rPr>
    </w:lvl>
  </w:abstractNum>
  <w:abstractNum w:abstractNumId="10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color w:val="000000"/>
        <w:szCs w:val="18"/>
      </w:rPr>
    </w:lvl>
  </w:abstractNum>
  <w:abstractNum w:abstractNumId="11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0"/>
      </w:rPr>
    </w:lvl>
  </w:abstractNum>
  <w:abstractNum w:abstractNumId="12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3" w15:restartNumberingAfterBreak="0">
    <w:nsid w:val="000000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Wingdings"/>
        <w:color w:val="000000"/>
        <w:sz w:val="24"/>
        <w:szCs w:val="24"/>
      </w:rPr>
    </w:lvl>
  </w:abstractNum>
  <w:abstractNum w:abstractNumId="1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6" w15:restartNumberingAfterBreak="0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18"/>
      </w:rPr>
    </w:lvl>
  </w:abstractNum>
  <w:abstractNum w:abstractNumId="1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</w:abstractNum>
  <w:abstractNum w:abstractNumId="18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z w:val="24"/>
        <w:szCs w:val="18"/>
      </w:rPr>
    </w:lvl>
  </w:abstractNum>
  <w:abstractNum w:abstractNumId="19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18"/>
      </w:rPr>
    </w:lvl>
  </w:abstractNum>
  <w:abstractNum w:abstractNumId="20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  <w:sz w:val="24"/>
        <w:szCs w:val="24"/>
      </w:rPr>
    </w:lvl>
  </w:abstractNum>
  <w:abstractNum w:abstractNumId="21" w15:restartNumberingAfterBreak="0">
    <w:nsid w:val="0000004F"/>
    <w:multiLevelType w:val="multilevel"/>
    <w:tmpl w:val="0000004F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50"/>
    <w:multiLevelType w:val="singleLevel"/>
    <w:tmpl w:val="00000050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4"/>
        <w:szCs w:val="24"/>
      </w:rPr>
    </w:lvl>
  </w:abstractNum>
  <w:abstractNum w:abstractNumId="23" w15:restartNumberingAfterBreak="0">
    <w:nsid w:val="00000052"/>
    <w:multiLevelType w:val="multilevel"/>
    <w:tmpl w:val="D1AEA6B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32"/>
        <w:szCs w:val="32"/>
      </w:rPr>
    </w:lvl>
    <w:lvl w:ilvl="1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5E"/>
    <w:multiLevelType w:val="singleLevel"/>
    <w:tmpl w:val="0000005E"/>
    <w:name w:val="WW8Num9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000000"/>
        <w:lang w:eastAsia="en-US"/>
      </w:rPr>
    </w:lvl>
  </w:abstractNum>
  <w:abstractNum w:abstractNumId="25" w15:restartNumberingAfterBreak="0">
    <w:nsid w:val="00000060"/>
    <w:multiLevelType w:val="singleLevel"/>
    <w:tmpl w:val="00000060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  <w:lang w:eastAsia="en-US"/>
      </w:rPr>
    </w:lvl>
  </w:abstractNum>
  <w:abstractNum w:abstractNumId="26" w15:restartNumberingAfterBreak="0">
    <w:nsid w:val="00000061"/>
    <w:multiLevelType w:val="singleLevel"/>
    <w:tmpl w:val="00000061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27" w15:restartNumberingAfterBreak="0">
    <w:nsid w:val="00000062"/>
    <w:multiLevelType w:val="singleLevel"/>
    <w:tmpl w:val="00000062"/>
    <w:name w:val="WW8Num10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8" w15:restartNumberingAfterBreak="0">
    <w:nsid w:val="00000063"/>
    <w:multiLevelType w:val="singleLevel"/>
    <w:tmpl w:val="00000063"/>
    <w:name w:val="WW8Num1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</w:rPr>
    </w:lvl>
  </w:abstractNum>
  <w:abstractNum w:abstractNumId="29" w15:restartNumberingAfterBreak="0">
    <w:nsid w:val="02CA295B"/>
    <w:multiLevelType w:val="hybridMultilevel"/>
    <w:tmpl w:val="1BD8822E"/>
    <w:name w:val="WW8Num5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4A67BF9"/>
    <w:multiLevelType w:val="hybridMultilevel"/>
    <w:tmpl w:val="8148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77C5F99"/>
    <w:multiLevelType w:val="hybridMultilevel"/>
    <w:tmpl w:val="8B909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92B6BEF"/>
    <w:multiLevelType w:val="hybridMultilevel"/>
    <w:tmpl w:val="E09EAF3C"/>
    <w:lvl w:ilvl="0" w:tplc="4DFC1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AE658CE"/>
    <w:multiLevelType w:val="hybridMultilevel"/>
    <w:tmpl w:val="470E59EC"/>
    <w:lvl w:ilvl="0" w:tplc="A7560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FE91309"/>
    <w:multiLevelType w:val="multilevel"/>
    <w:tmpl w:val="DD3E4E92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7769F7"/>
    <w:multiLevelType w:val="multilevel"/>
    <w:tmpl w:val="D4A8BFEE"/>
    <w:lvl w:ilvl="0">
      <w:start w:val="4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13281A61"/>
    <w:multiLevelType w:val="hybridMultilevel"/>
    <w:tmpl w:val="6FBC0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512186D"/>
    <w:multiLevelType w:val="hybridMultilevel"/>
    <w:tmpl w:val="94307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7C76E8E"/>
    <w:multiLevelType w:val="hybridMultilevel"/>
    <w:tmpl w:val="1C86B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E96F4B"/>
    <w:multiLevelType w:val="hybridMultilevel"/>
    <w:tmpl w:val="D3B2E9F8"/>
    <w:lvl w:ilvl="0" w:tplc="621E7E44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7DA2922">
      <w:start w:val="1"/>
      <w:numFmt w:val="decimal"/>
      <w:lvlText w:val="%2)"/>
      <w:lvlJc w:val="left"/>
      <w:pPr>
        <w:ind w:left="10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029DB0">
      <w:start w:val="1"/>
      <w:numFmt w:val="lowerLetter"/>
      <w:lvlText w:val="%3)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5C46622">
      <w:start w:val="17"/>
      <w:numFmt w:val="decimal"/>
      <w:lvlText w:val="%4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95C6C7C">
      <w:start w:val="1"/>
      <w:numFmt w:val="lowerLetter"/>
      <w:lvlText w:val="%5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2A49D3A">
      <w:start w:val="1"/>
      <w:numFmt w:val="lowerRoman"/>
      <w:lvlText w:val="%6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4D4C576">
      <w:start w:val="1"/>
      <w:numFmt w:val="decimal"/>
      <w:lvlText w:val="%7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09EF6D0">
      <w:start w:val="1"/>
      <w:numFmt w:val="lowerLetter"/>
      <w:lvlText w:val="%8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75A0556">
      <w:start w:val="1"/>
      <w:numFmt w:val="lowerRoman"/>
      <w:lvlText w:val="%9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187913D6"/>
    <w:multiLevelType w:val="hybridMultilevel"/>
    <w:tmpl w:val="FEA8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AC3CC8"/>
    <w:multiLevelType w:val="hybridMultilevel"/>
    <w:tmpl w:val="08145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14CB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F8472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3B8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5A0EF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AD86C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2E4E0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1CCEF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57406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2" w15:restartNumberingAfterBreak="0">
    <w:nsid w:val="221542FC"/>
    <w:multiLevelType w:val="hybridMultilevel"/>
    <w:tmpl w:val="0C8232D8"/>
    <w:name w:val="WW8Num5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F54B57"/>
    <w:multiLevelType w:val="hybridMultilevel"/>
    <w:tmpl w:val="019E6B0E"/>
    <w:name w:val="WW8Num84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25D87BBE"/>
    <w:multiLevelType w:val="hybridMultilevel"/>
    <w:tmpl w:val="E64A6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953DB9"/>
    <w:multiLevelType w:val="multilevel"/>
    <w:tmpl w:val="5D563C8C"/>
    <w:lvl w:ilvl="0">
      <w:start w:val="4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44B54B3"/>
    <w:multiLevelType w:val="hybridMultilevel"/>
    <w:tmpl w:val="56C2A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187EB6"/>
    <w:multiLevelType w:val="multilevel"/>
    <w:tmpl w:val="BE544D2C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AE11830"/>
    <w:multiLevelType w:val="hybridMultilevel"/>
    <w:tmpl w:val="30601D98"/>
    <w:lvl w:ilvl="0" w:tplc="A2F4E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2DB7D16"/>
    <w:multiLevelType w:val="hybridMultilevel"/>
    <w:tmpl w:val="0ACED0A4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50" w15:restartNumberingAfterBreak="0">
    <w:nsid w:val="47E31EB5"/>
    <w:multiLevelType w:val="multilevel"/>
    <w:tmpl w:val="62A00198"/>
    <w:lvl w:ilvl="0">
      <w:start w:val="4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48A80B00"/>
    <w:multiLevelType w:val="hybridMultilevel"/>
    <w:tmpl w:val="775ED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F727D2"/>
    <w:multiLevelType w:val="hybridMultilevel"/>
    <w:tmpl w:val="D824992A"/>
    <w:name w:val="WW8Num8422"/>
    <w:lvl w:ilvl="0" w:tplc="6A7225E2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3" w15:restartNumberingAfterBreak="0">
    <w:nsid w:val="4BDA4245"/>
    <w:multiLevelType w:val="hybridMultilevel"/>
    <w:tmpl w:val="2382889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4" w15:restartNumberingAfterBreak="0">
    <w:nsid w:val="4E6D0151"/>
    <w:multiLevelType w:val="hybridMultilevel"/>
    <w:tmpl w:val="416AE7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26B0C01"/>
    <w:multiLevelType w:val="hybridMultilevel"/>
    <w:tmpl w:val="737824B6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6" w15:restartNumberingAfterBreak="0">
    <w:nsid w:val="540C0CE5"/>
    <w:multiLevelType w:val="hybridMultilevel"/>
    <w:tmpl w:val="DFAA40C4"/>
    <w:lvl w:ilvl="0" w:tplc="FA3468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484239B"/>
    <w:multiLevelType w:val="hybridMultilevel"/>
    <w:tmpl w:val="FEA8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223D8E"/>
    <w:multiLevelType w:val="multilevel"/>
    <w:tmpl w:val="6A8638BC"/>
    <w:lvl w:ilvl="0">
      <w:start w:val="4"/>
      <w:numFmt w:val="bullet"/>
      <w:lvlText w:val=""/>
      <w:lvlJc w:val="left"/>
      <w:pPr>
        <w:ind w:left="94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67851540"/>
    <w:multiLevelType w:val="hybridMultilevel"/>
    <w:tmpl w:val="E7D202AA"/>
    <w:lvl w:ilvl="0" w:tplc="931411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cs="Tahoma" w:hint="default"/>
        <w:b w:val="0"/>
        <w:i w:val="0"/>
        <w:sz w:val="20"/>
        <w:szCs w:val="20"/>
      </w:rPr>
    </w:lvl>
    <w:lvl w:ilvl="1" w:tplc="330A83DA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b w:val="0"/>
        <w:i w:val="0"/>
        <w:sz w:val="21"/>
      </w:rPr>
    </w:lvl>
    <w:lvl w:ilvl="2" w:tplc="0DC6D2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7F20E39"/>
    <w:multiLevelType w:val="hybridMultilevel"/>
    <w:tmpl w:val="CBEE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D41657"/>
    <w:multiLevelType w:val="hybridMultilevel"/>
    <w:tmpl w:val="4252AB4E"/>
    <w:lvl w:ilvl="0" w:tplc="A7560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01056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4716FC9"/>
    <w:multiLevelType w:val="hybridMultilevel"/>
    <w:tmpl w:val="A09AB50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3" w15:restartNumberingAfterBreak="0">
    <w:nsid w:val="77107A4A"/>
    <w:multiLevelType w:val="hybridMultilevel"/>
    <w:tmpl w:val="7EE48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214BFD"/>
    <w:multiLevelType w:val="multilevel"/>
    <w:tmpl w:val="CE703B30"/>
    <w:lvl w:ilvl="0">
      <w:start w:val="4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7D672FAB"/>
    <w:multiLevelType w:val="hybridMultilevel"/>
    <w:tmpl w:val="0022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824431"/>
    <w:multiLevelType w:val="multilevel"/>
    <w:tmpl w:val="7AFA4892"/>
    <w:lvl w:ilvl="0">
      <w:start w:val="4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27988512">
    <w:abstractNumId w:val="0"/>
  </w:num>
  <w:num w:numId="2" w16cid:durableId="654333927">
    <w:abstractNumId w:val="5"/>
  </w:num>
  <w:num w:numId="3" w16cid:durableId="493841390">
    <w:abstractNumId w:val="7"/>
  </w:num>
  <w:num w:numId="4" w16cid:durableId="1879707731">
    <w:abstractNumId w:val="11"/>
  </w:num>
  <w:num w:numId="5" w16cid:durableId="243998883">
    <w:abstractNumId w:val="43"/>
  </w:num>
  <w:num w:numId="6" w16cid:durableId="1828739276">
    <w:abstractNumId w:val="41"/>
  </w:num>
  <w:num w:numId="7" w16cid:durableId="1139954415">
    <w:abstractNumId w:val="13"/>
  </w:num>
  <w:num w:numId="8" w16cid:durableId="1893075797">
    <w:abstractNumId w:val="36"/>
  </w:num>
  <w:num w:numId="9" w16cid:durableId="590891245">
    <w:abstractNumId w:val="30"/>
  </w:num>
  <w:num w:numId="10" w16cid:durableId="1575512671">
    <w:abstractNumId w:val="44"/>
  </w:num>
  <w:num w:numId="11" w16cid:durableId="836577420">
    <w:abstractNumId w:val="49"/>
  </w:num>
  <w:num w:numId="12" w16cid:durableId="2074548065">
    <w:abstractNumId w:val="53"/>
  </w:num>
  <w:num w:numId="13" w16cid:durableId="1058935942">
    <w:abstractNumId w:val="51"/>
  </w:num>
  <w:num w:numId="14" w16cid:durableId="2136437837">
    <w:abstractNumId w:val="60"/>
  </w:num>
  <w:num w:numId="15" w16cid:durableId="1272397562">
    <w:abstractNumId w:val="37"/>
  </w:num>
  <w:num w:numId="16" w16cid:durableId="994409038">
    <w:abstractNumId w:val="38"/>
  </w:num>
  <w:num w:numId="17" w16cid:durableId="1543707305">
    <w:abstractNumId w:val="65"/>
  </w:num>
  <w:num w:numId="18" w16cid:durableId="1462377531">
    <w:abstractNumId w:val="55"/>
  </w:num>
  <w:num w:numId="19" w16cid:durableId="755709671">
    <w:abstractNumId w:val="46"/>
  </w:num>
  <w:num w:numId="20" w16cid:durableId="1610552019">
    <w:abstractNumId w:val="62"/>
  </w:num>
  <w:num w:numId="21" w16cid:durableId="29453533">
    <w:abstractNumId w:val="31"/>
  </w:num>
  <w:num w:numId="22" w16cid:durableId="388770489">
    <w:abstractNumId w:val="63"/>
  </w:num>
  <w:num w:numId="23" w16cid:durableId="19407960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567849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7844166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716956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40805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02114382">
    <w:abstractNumId w:val="33"/>
  </w:num>
  <w:num w:numId="29" w16cid:durableId="10697725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75942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2808046">
    <w:abstractNumId w:val="32"/>
  </w:num>
  <w:num w:numId="32" w16cid:durableId="353842903">
    <w:abstractNumId w:val="57"/>
  </w:num>
  <w:num w:numId="33" w16cid:durableId="139540292">
    <w:abstractNumId w:val="34"/>
  </w:num>
  <w:num w:numId="34" w16cid:durableId="1519736475">
    <w:abstractNumId w:val="58"/>
  </w:num>
  <w:num w:numId="35" w16cid:durableId="763648178">
    <w:abstractNumId w:val="64"/>
  </w:num>
  <w:num w:numId="36" w16cid:durableId="1990667765">
    <w:abstractNumId w:val="66"/>
  </w:num>
  <w:num w:numId="37" w16cid:durableId="1532763398">
    <w:abstractNumId w:val="45"/>
  </w:num>
  <w:num w:numId="38" w16cid:durableId="709189534">
    <w:abstractNumId w:val="35"/>
  </w:num>
  <w:num w:numId="39" w16cid:durableId="110783502">
    <w:abstractNumId w:val="50"/>
  </w:num>
  <w:num w:numId="40" w16cid:durableId="659358120">
    <w:abstractNumId w:val="4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07"/>
    <w:rsid w:val="0001441F"/>
    <w:rsid w:val="00034FAE"/>
    <w:rsid w:val="00036789"/>
    <w:rsid w:val="00045BB4"/>
    <w:rsid w:val="0004657B"/>
    <w:rsid w:val="000554D9"/>
    <w:rsid w:val="00063BFD"/>
    <w:rsid w:val="0007759C"/>
    <w:rsid w:val="000A1102"/>
    <w:rsid w:val="000B435F"/>
    <w:rsid w:val="000B52F2"/>
    <w:rsid w:val="000C2E17"/>
    <w:rsid w:val="000D6603"/>
    <w:rsid w:val="00122593"/>
    <w:rsid w:val="001350D5"/>
    <w:rsid w:val="001471EF"/>
    <w:rsid w:val="00147343"/>
    <w:rsid w:val="00171080"/>
    <w:rsid w:val="00186905"/>
    <w:rsid w:val="001A7703"/>
    <w:rsid w:val="001E0D30"/>
    <w:rsid w:val="001E48DD"/>
    <w:rsid w:val="001E6CB4"/>
    <w:rsid w:val="001F5DB6"/>
    <w:rsid w:val="00211384"/>
    <w:rsid w:val="00220A43"/>
    <w:rsid w:val="002318F2"/>
    <w:rsid w:val="00277C83"/>
    <w:rsid w:val="002832DE"/>
    <w:rsid w:val="002B1AF9"/>
    <w:rsid w:val="002B2012"/>
    <w:rsid w:val="002B382C"/>
    <w:rsid w:val="002C7E3D"/>
    <w:rsid w:val="002E2484"/>
    <w:rsid w:val="002E5BB6"/>
    <w:rsid w:val="002F6F89"/>
    <w:rsid w:val="0032756F"/>
    <w:rsid w:val="00354841"/>
    <w:rsid w:val="00355B9E"/>
    <w:rsid w:val="00370BD9"/>
    <w:rsid w:val="003B17AD"/>
    <w:rsid w:val="003C0194"/>
    <w:rsid w:val="003D6E9B"/>
    <w:rsid w:val="003E07A1"/>
    <w:rsid w:val="003E080F"/>
    <w:rsid w:val="003E3ED5"/>
    <w:rsid w:val="003F1204"/>
    <w:rsid w:val="003F36FE"/>
    <w:rsid w:val="00412BB3"/>
    <w:rsid w:val="00456B2A"/>
    <w:rsid w:val="00465836"/>
    <w:rsid w:val="00467E76"/>
    <w:rsid w:val="0047175C"/>
    <w:rsid w:val="00491974"/>
    <w:rsid w:val="00496778"/>
    <w:rsid w:val="004A1DB2"/>
    <w:rsid w:val="004A2DA2"/>
    <w:rsid w:val="004B19D2"/>
    <w:rsid w:val="004B5E5C"/>
    <w:rsid w:val="004D39D7"/>
    <w:rsid w:val="00507479"/>
    <w:rsid w:val="005208AD"/>
    <w:rsid w:val="00524967"/>
    <w:rsid w:val="005544BB"/>
    <w:rsid w:val="005552A3"/>
    <w:rsid w:val="00583D4B"/>
    <w:rsid w:val="00585AAA"/>
    <w:rsid w:val="00585ACF"/>
    <w:rsid w:val="00591AFB"/>
    <w:rsid w:val="005B3469"/>
    <w:rsid w:val="005D1C07"/>
    <w:rsid w:val="006121D0"/>
    <w:rsid w:val="006122A1"/>
    <w:rsid w:val="00620894"/>
    <w:rsid w:val="00621170"/>
    <w:rsid w:val="00623A3D"/>
    <w:rsid w:val="00626CA3"/>
    <w:rsid w:val="006317DF"/>
    <w:rsid w:val="00644A0E"/>
    <w:rsid w:val="006574AA"/>
    <w:rsid w:val="0066337E"/>
    <w:rsid w:val="0069552D"/>
    <w:rsid w:val="00695E7C"/>
    <w:rsid w:val="006E53DC"/>
    <w:rsid w:val="006E6F94"/>
    <w:rsid w:val="006F6A5F"/>
    <w:rsid w:val="00707FD2"/>
    <w:rsid w:val="00710577"/>
    <w:rsid w:val="007121C3"/>
    <w:rsid w:val="00732EEF"/>
    <w:rsid w:val="007338E3"/>
    <w:rsid w:val="00741D01"/>
    <w:rsid w:val="00742674"/>
    <w:rsid w:val="00770B5A"/>
    <w:rsid w:val="00793913"/>
    <w:rsid w:val="007C7DF6"/>
    <w:rsid w:val="007D02A9"/>
    <w:rsid w:val="007E04DD"/>
    <w:rsid w:val="00805EE8"/>
    <w:rsid w:val="00826E55"/>
    <w:rsid w:val="008603F7"/>
    <w:rsid w:val="0086479C"/>
    <w:rsid w:val="008729CE"/>
    <w:rsid w:val="008735C9"/>
    <w:rsid w:val="008800F5"/>
    <w:rsid w:val="008B3179"/>
    <w:rsid w:val="008E7501"/>
    <w:rsid w:val="008F0F00"/>
    <w:rsid w:val="009B3FEB"/>
    <w:rsid w:val="009B6195"/>
    <w:rsid w:val="009B660B"/>
    <w:rsid w:val="009C26F6"/>
    <w:rsid w:val="00A12C9C"/>
    <w:rsid w:val="00A33775"/>
    <w:rsid w:val="00A40849"/>
    <w:rsid w:val="00A51108"/>
    <w:rsid w:val="00A61D87"/>
    <w:rsid w:val="00A86B1D"/>
    <w:rsid w:val="00A93D41"/>
    <w:rsid w:val="00AA6CB3"/>
    <w:rsid w:val="00AB3F30"/>
    <w:rsid w:val="00AB7EFD"/>
    <w:rsid w:val="00AD2C43"/>
    <w:rsid w:val="00AE4D27"/>
    <w:rsid w:val="00AF22EE"/>
    <w:rsid w:val="00B153F0"/>
    <w:rsid w:val="00B2055F"/>
    <w:rsid w:val="00B449AF"/>
    <w:rsid w:val="00B72F9D"/>
    <w:rsid w:val="00B74DC2"/>
    <w:rsid w:val="00B81913"/>
    <w:rsid w:val="00B85445"/>
    <w:rsid w:val="00B85C6F"/>
    <w:rsid w:val="00B9256F"/>
    <w:rsid w:val="00BC1D74"/>
    <w:rsid w:val="00BD4188"/>
    <w:rsid w:val="00BD5CBC"/>
    <w:rsid w:val="00BF294F"/>
    <w:rsid w:val="00BF2B1C"/>
    <w:rsid w:val="00C046F2"/>
    <w:rsid w:val="00C10E2B"/>
    <w:rsid w:val="00C115B7"/>
    <w:rsid w:val="00C379ED"/>
    <w:rsid w:val="00C50EB9"/>
    <w:rsid w:val="00C553ED"/>
    <w:rsid w:val="00CA2AFE"/>
    <w:rsid w:val="00CA63D8"/>
    <w:rsid w:val="00CB17CD"/>
    <w:rsid w:val="00CC59A7"/>
    <w:rsid w:val="00D2321D"/>
    <w:rsid w:val="00D77271"/>
    <w:rsid w:val="00DA2650"/>
    <w:rsid w:val="00DE201C"/>
    <w:rsid w:val="00DF4C65"/>
    <w:rsid w:val="00E10CDF"/>
    <w:rsid w:val="00E11ECB"/>
    <w:rsid w:val="00E247E4"/>
    <w:rsid w:val="00E307AF"/>
    <w:rsid w:val="00E36DD3"/>
    <w:rsid w:val="00E45E2B"/>
    <w:rsid w:val="00E46C9F"/>
    <w:rsid w:val="00E7235F"/>
    <w:rsid w:val="00E75617"/>
    <w:rsid w:val="00EA6C5D"/>
    <w:rsid w:val="00F05DA5"/>
    <w:rsid w:val="00F64E19"/>
    <w:rsid w:val="00FA51CB"/>
    <w:rsid w:val="00FD293B"/>
    <w:rsid w:val="00FF06F3"/>
    <w:rsid w:val="00FF22F1"/>
    <w:rsid w:val="00FF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CF8F7"/>
  <w15:docId w15:val="{BCB861B6-3B09-47F4-BAB1-F971D571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D1C07"/>
    <w:pPr>
      <w:keepNext/>
      <w:widowControl w:val="0"/>
      <w:numPr>
        <w:numId w:val="1"/>
      </w:numPr>
      <w:outlineLvl w:val="0"/>
    </w:pPr>
    <w:rPr>
      <w:rFonts w:eastAsia="Lucida Sans Unicode"/>
      <w:b/>
      <w:bCs/>
      <w:kern w:val="1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6C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C07"/>
    <w:rPr>
      <w:rFonts w:ascii="Times New Roman" w:eastAsia="Lucida Sans Unicode" w:hAnsi="Times New Roman" w:cs="Times New Roman"/>
      <w:b/>
      <w:bCs/>
      <w:kern w:val="1"/>
      <w:sz w:val="32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D1C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Wyrnienieintensywne">
    <w:name w:val="Intense Emphasis"/>
    <w:uiPriority w:val="21"/>
    <w:qFormat/>
    <w:rsid w:val="005D1C07"/>
    <w:rPr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">
    <w:name w:val="tekst"/>
    <w:basedOn w:val="Normalny"/>
    <w:link w:val="tekstZnak"/>
    <w:qFormat/>
    <w:rsid w:val="001E0D30"/>
    <w:pPr>
      <w:suppressAutoHyphens w:val="0"/>
      <w:ind w:firstLine="320"/>
      <w:jc w:val="both"/>
    </w:pPr>
    <w:rPr>
      <w:sz w:val="22"/>
      <w:lang w:eastAsia="pl-PL"/>
    </w:rPr>
  </w:style>
  <w:style w:type="character" w:customStyle="1" w:styleId="tekstZnak">
    <w:name w:val="tekst Znak"/>
    <w:basedOn w:val="Domylnaczcionkaakapitu"/>
    <w:link w:val="tekst"/>
    <w:rsid w:val="001E0D30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Odwoaniedokomentarza2">
    <w:name w:val="Odwołanie do komentarza2"/>
    <w:rsid w:val="00623A3D"/>
    <w:rPr>
      <w:sz w:val="16"/>
      <w:szCs w:val="16"/>
    </w:rPr>
  </w:style>
  <w:style w:type="paragraph" w:styleId="Bezodstpw">
    <w:name w:val="No Spacing"/>
    <w:uiPriority w:val="1"/>
    <w:qFormat/>
    <w:rsid w:val="00623A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komentarza1">
    <w:name w:val="Tekst komentarza1"/>
    <w:basedOn w:val="Normalny"/>
    <w:rsid w:val="00623A3D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B3F30"/>
    <w:pPr>
      <w:spacing w:after="120"/>
      <w:jc w:val="both"/>
    </w:pPr>
    <w:rPr>
      <w:rFonts w:ascii="Arial Narrow" w:hAnsi="Arial Narrow" w:cs="Arial Narrow"/>
    </w:rPr>
  </w:style>
  <w:style w:type="character" w:customStyle="1" w:styleId="TekstpodstawowyZnak">
    <w:name w:val="Tekst podstawowy Znak"/>
    <w:basedOn w:val="Domylnaczcionkaakapitu"/>
    <w:link w:val="Tekstpodstawowy"/>
    <w:rsid w:val="00AB3F30"/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Bezodstpw1">
    <w:name w:val="Bez odstępów1"/>
    <w:rsid w:val="00B85445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cs-CZ" w:eastAsia="zh-CN"/>
    </w:rPr>
  </w:style>
  <w:style w:type="character" w:customStyle="1" w:styleId="AkapitzlistZnak">
    <w:name w:val="Akapit z listą Znak"/>
    <w:link w:val="Akapitzlist"/>
    <w:uiPriority w:val="34"/>
    <w:locked/>
    <w:rsid w:val="00CA63D8"/>
    <w:rPr>
      <w:rFonts w:ascii="Calibri" w:eastAsia="Calibri" w:hAnsi="Calibri" w:cs="Calibri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7E4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47E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47E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6C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Spistreci2">
    <w:name w:val="toc 2"/>
    <w:basedOn w:val="Normalny"/>
    <w:next w:val="Normalny"/>
    <w:autoRedefine/>
    <w:uiPriority w:val="39"/>
    <w:unhideWhenUsed/>
    <w:rsid w:val="00B85C6F"/>
    <w:pPr>
      <w:spacing w:after="100"/>
      <w:ind w:left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B9E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unhideWhenUsed/>
    <w:rsid w:val="003D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5E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5E2B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footnotedescriptionChar">
    <w:name w:val="footnote description Char"/>
    <w:link w:val="footnotedescription"/>
    <w:locked/>
    <w:rsid w:val="00E45E2B"/>
    <w:rPr>
      <w:rFonts w:ascii="Calibri" w:eastAsia="Calibri" w:hAnsi="Calibri" w:cs="Calibri"/>
      <w:color w:val="000000"/>
      <w:sz w:val="16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E45E2B"/>
    <w:pPr>
      <w:spacing w:after="24" w:line="256" w:lineRule="auto"/>
      <w:ind w:left="360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rsid w:val="00E45E2B"/>
    <w:rPr>
      <w:rFonts w:ascii="Calibri" w:eastAsia="Calibri" w:hAnsi="Calibri" w:cs="Calibri" w:hint="default"/>
      <w:color w:val="000000"/>
      <w:sz w:val="16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04D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32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321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Characters">
    <w:name w:val="Footnote Characters"/>
    <w:qFormat/>
    <w:rsid w:val="00D2321D"/>
    <w:rPr>
      <w:vertAlign w:val="superscript"/>
    </w:rPr>
  </w:style>
  <w:style w:type="character" w:customStyle="1" w:styleId="Znakiprzypiswdolnych">
    <w:name w:val="Znaki przypisów dolnych"/>
    <w:qFormat/>
    <w:rsid w:val="00D2321D"/>
  </w:style>
  <w:style w:type="table" w:customStyle="1" w:styleId="Tabela-Siatka1">
    <w:name w:val="Tabela - Siatka1"/>
    <w:basedOn w:val="Standardowy"/>
    <w:next w:val="Tabela-Siatka"/>
    <w:uiPriority w:val="39"/>
    <w:unhideWhenUsed/>
    <w:rsid w:val="00D2321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D8A54-C579-44D6-9B4E-FCADD7FC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Piotrowski</dc:creator>
  <cp:lastModifiedBy>TOZCh  PRO 1</cp:lastModifiedBy>
  <cp:revision>16</cp:revision>
  <cp:lastPrinted>2022-12-15T10:40:00Z</cp:lastPrinted>
  <dcterms:created xsi:type="dcterms:W3CDTF">2023-01-25T12:15:00Z</dcterms:created>
  <dcterms:modified xsi:type="dcterms:W3CDTF">2023-04-25T12:27:00Z</dcterms:modified>
</cp:coreProperties>
</file>